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5A954099" w:rsidR="00B22F8A" w:rsidRPr="002C48CF" w:rsidRDefault="00E67F9A" w:rsidP="001E207A">
            <w:pPr>
              <w:pStyle w:val="papertitle"/>
            </w:pPr>
            <w:bookmarkStart w:id="0" w:name="PaperTitle"/>
            <w:r>
              <w:t xml:space="preserve">Brief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18B93874"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1E207A">
          <w:footerReference w:type="first" r:id="rId11"/>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04CB1FC3"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823265">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55404552" w:rsidR="00B22F8A" w:rsidRPr="00B849AB"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67F9A">
        <w:t>es for preparing papers for ProComm</w:t>
      </w:r>
      <w:r w:rsidRPr="00715BE8">
        <w:t xml:space="preserve"> 20</w:t>
      </w:r>
      <w:r w:rsidR="00EE32C6">
        <w:t>22</w:t>
      </w:r>
      <w:r w:rsidRPr="00715BE8">
        <w:t xml:space="preserve">, </w:t>
      </w:r>
      <w:r w:rsidR="005467F9">
        <w:t>July</w:t>
      </w:r>
      <w:r w:rsidR="00CF43F4">
        <w:t xml:space="preserve"> </w:t>
      </w:r>
      <w:r w:rsidR="00EE32C6">
        <w:t>17</w:t>
      </w:r>
      <w:r w:rsidR="00CF43F4">
        <w:t xml:space="preserve"> -</w:t>
      </w:r>
      <w:r>
        <w:t xml:space="preserve"> </w:t>
      </w:r>
      <w:r w:rsidR="00EE32C6">
        <w:t>20</w:t>
      </w:r>
      <w:r w:rsidR="00E10A27">
        <w:t>201</w:t>
      </w:r>
      <w:bookmarkStart w:id="4" w:name="_GoBack"/>
      <w:bookmarkEnd w:id="4"/>
      <w:r>
        <w:t>.</w:t>
      </w:r>
      <w:r w:rsidR="00CF43F4">
        <w:t xml:space="preserve"> </w:t>
      </w:r>
      <w:r>
        <w:t>The Proceedings template has been revised for consistency with IEEE’s General Proceedings Template; thus, you may notice some differences from papers you have prepared in previous years.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w:t>
      </w:r>
      <w:r>
        <w:t>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Do not number the pages; all papers will be merged for the purpose of creating the Proceedings, and page numbering will be applied at that time.</w:t>
      </w:r>
    </w:p>
    <w:p w14:paraId="726DE88A" w14:textId="66482F33" w:rsidR="00B22F8A" w:rsidRDefault="00B22F8A" w:rsidP="00B22F8A">
      <w:pPr>
        <w:pStyle w:val="BodyTextIndent"/>
      </w:pPr>
      <w:r>
        <w:t>M</w:t>
      </w:r>
      <w:r w:rsidR="006633FE">
        <w:t xml:space="preserve">ost </w:t>
      </w:r>
      <w:r w:rsidR="00E67F9A">
        <w:t>brief papers are around four</w:t>
      </w:r>
      <w:r>
        <w:t xml:space="preserve"> pages in length. </w:t>
      </w:r>
      <w:r w:rsidR="006633FE">
        <w:t>The maximum length is</w:t>
      </w:r>
      <w:r w:rsidR="00E67F9A">
        <w:t xml:space="preserve"> four </w:t>
      </w:r>
      <w:r w:rsidR="005467F9">
        <w:t>pages, which includes references and all figures and/or tables.</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5211D747" w:rsidR="001760A0" w:rsidRDefault="00FF3771" w:rsidP="00B22F8A">
      <w:pPr>
        <w:pStyle w:val="BodyTextIndent"/>
      </w:pPr>
      <w:r>
        <w:t>Th</w:t>
      </w:r>
      <w:r w:rsidR="00925562">
        <w:t>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(automatically defined in section of this template). Use </w:t>
      </w:r>
      <w:r>
        <w:lastRenderedPageBreak/>
        <w:t>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4BE32F9C" w14:textId="05AF844B"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2AC35E74" w14:textId="77777777" w:rsidR="005467F9" w:rsidRDefault="005467F9" w:rsidP="00B22F8A">
      <w:pPr>
        <w:pStyle w:val="BodyTextIndent"/>
      </w:pPr>
    </w:p>
    <w:p w14:paraId="240B491B" w14:textId="77777777" w:rsidR="005467F9" w:rsidRPr="00CD6A50" w:rsidRDefault="005467F9" w:rsidP="00B22F8A">
      <w:pPr>
        <w:pStyle w:val="BodyTextIndent"/>
      </w:pP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3315C03F" w14:textId="77777777" w:rsidR="00B22F8A" w:rsidRPr="00FA0073" w:rsidRDefault="00B22F8A" w:rsidP="00B22F8A">
      <w:pPr>
        <w:pStyle w:val="BodyTextIndent"/>
      </w:pPr>
    </w:p>
    <w:p w14:paraId="2C593003" w14:textId="26FB0C39" w:rsidR="00B22F8A" w:rsidRDefault="00B22F8A" w:rsidP="00B22F8A">
      <w:pPr>
        <w:pStyle w:val="BodyTextIndent"/>
      </w:pPr>
      <w:r>
        <w:t>Figure axis labels ar</w:t>
      </w:r>
      <w:r w:rsidR="00CB4199">
        <w:t xml:space="preserve">e often a source of confusion. </w:t>
      </w:r>
      <w:r>
        <w:t>Try to</w:t>
      </w:r>
      <w:r w:rsidR="00CB4199">
        <w:t xml:space="preserve"> use words rather than symbols.</w:t>
      </w:r>
      <w:r>
        <w:t xml:space="preserve">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493A22D" w14:textId="01A6FB5A"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EC1964D" w14:textId="77777777" w:rsidR="00B22F8A" w:rsidRDefault="00B22F8A" w:rsidP="00B22F8A">
      <w:pPr>
        <w:rPr>
          <w:rStyle w:val="BodyTextIndentChar"/>
        </w:rPr>
      </w:pPr>
      <w:commentRangeStart w:id="5"/>
      <w:r>
        <w:rPr>
          <w:noProof/>
          <w:lang w:val="de-DE" w:eastAsia="de-DE"/>
        </w:rPr>
        <w:drawing>
          <wp:inline distT="0" distB="0" distL="0" distR="0" wp14:anchorId="3C997FF7" wp14:editId="67CEE871">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2"/>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3AFEED9" w14:textId="77777777" w:rsidR="00B22F8A" w:rsidRPr="00DF7FA3" w:rsidRDefault="00B22F8A" w:rsidP="00B22F8A">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F6AE3BB" w14:textId="6117326A" w:rsidR="00B22F8A" w:rsidRDefault="00B22F8A" w:rsidP="00B22F8A">
      <w:pPr>
        <w:pStyle w:val="Caption"/>
      </w:pPr>
      <w:r w:rsidRPr="00185E4A">
        <w:t xml:space="preserve">Figure </w:t>
      </w:r>
      <w:r w:rsidR="00E10A27">
        <w:fldChar w:fldCharType="begin"/>
      </w:r>
      <w:r w:rsidR="00E10A27">
        <w:instrText xml:space="preserve"> SEQ Figure \* ARABIC </w:instrText>
      </w:r>
      <w:r w:rsidR="00E10A27">
        <w:fldChar w:fldCharType="separate"/>
      </w:r>
      <w:r>
        <w:rPr>
          <w:noProof/>
        </w:rPr>
        <w:t>1</w:t>
      </w:r>
      <w:r w:rsidR="00E10A27">
        <w:rPr>
          <w:noProof/>
        </w:rPr>
        <w:fldChar w:fldCharType="end"/>
      </w:r>
      <w:r w:rsidR="005467F9">
        <w:t xml:space="preserve">.  </w:t>
      </w:r>
      <w:r w:rsidRPr="00185E4A">
        <w:t>caption style for describing figures.</w:t>
      </w:r>
      <w:r w:rsidR="005467F9">
        <w:t xml:space="preserve"> Please read carefully section II to understand how to format caption work for both figures and tables.</w:t>
      </w:r>
    </w:p>
    <w:commentRangeEnd w:id="5"/>
    <w:p w14:paraId="52AF6229" w14:textId="3B59C879" w:rsidR="00B22F8A" w:rsidRDefault="00DD52F4" w:rsidP="00B22F8A">
      <w:pPr>
        <w:pStyle w:val="BodyTextIndent"/>
      </w:pPr>
      <w:r>
        <w:rPr>
          <w:rStyle w:val="CommentReference"/>
        </w:rPr>
        <w:commentReference w:id="5"/>
      </w:r>
      <w:r w:rsidR="00B22F8A">
        <w:t xml:space="preserve">Number equations consecutively with equation numbers in parentheses flush with the right margin, as in (1). To make your equations more compact, you may use the solidus </w:t>
      </w:r>
      <w:proofErr w:type="gramStart"/>
      <w:r w:rsidR="00B22F8A">
        <w:t>( /</w:t>
      </w:r>
      <w:proofErr w:type="gramEnd"/>
      <w:r w:rsidR="00B22F8A">
        <w:t xml:space="preserve"> ), the exp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600056CA" w14:textId="77777777" w:rsidR="005467F9"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your paper.</w:t>
      </w:r>
      <w:r>
        <w:t xml:space="preserve"> </w:t>
      </w:r>
    </w:p>
    <w:p w14:paraId="26A37910" w14:textId="080E7640" w:rsidR="00B22F8A" w:rsidRDefault="00B22F8A" w:rsidP="00B22F8A">
      <w:pPr>
        <w:pStyle w:val="BodyTextIndent"/>
      </w:pPr>
      <w:r>
        <w:lastRenderedPageBreak/>
        <w:t>Do not add any kind of pagination anywhere in the paper.</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77777777" w:rsidR="00B22F8A" w:rsidRPr="002964FC" w:rsidRDefault="00B22F8A" w:rsidP="00B22F8A">
      <w:pPr>
        <w:pStyle w:val="Heading2"/>
      </w:pPr>
      <w:r w:rsidRPr="002964FC">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58AFFCA6" w:rsidR="00B22F8A" w:rsidRDefault="00B22F8A" w:rsidP="00B22F8A">
      <w:pPr>
        <w:pStyle w:val="BodyTextIndent"/>
      </w:pPr>
      <w:r>
        <w:t>List and number all references in 9-point Times, single-spaced, at the end of your paper, with one blank line between each reference. This format is set as “References Text” in the Styles menu of this document. The names of authors in your references are formatted as the first initial</w:t>
      </w:r>
      <w:r w:rsidR="00A93FD0">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24AE4004" w:rsidR="00B22F8A" w:rsidRPr="003B2FE8" w:rsidRDefault="00B22F8A" w:rsidP="00C747C0">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r w:rsidR="00C747C0" w:rsidRPr="003B2FE8">
        <w:t>the IEEE</w:t>
      </w:r>
      <w:r w:rsidR="00C747C0">
        <w:t xml:space="preserve"> Style Guide at </w:t>
      </w:r>
      <w:hyperlink r:id="rId13" w:history="1">
        <w:r w:rsidR="00C747C0" w:rsidRPr="00315B92">
          <w:rPr>
            <w:rStyle w:val="Hyperlink"/>
          </w:rPr>
          <w:t>http://ieeeauthorcenter.ieee.org/create-your-ieee-article/create-the-text-of-your-article/ieee-editorial-style-manual-2017/</w:t>
        </w:r>
      </w:hyperlink>
      <w:r w:rsidR="00C747C0">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1B1B190E" w14:textId="5BCA67AC" w:rsidR="00B22F8A" w:rsidRPr="00F66C7E" w:rsidRDefault="00B22F8A" w:rsidP="00B22F8A">
      <w:pPr>
        <w:pStyle w:val="Heading3"/>
      </w:pPr>
      <w:r>
        <w:t xml:space="preserve">[1] </w:t>
      </w:r>
      <w:r w:rsidRPr="00F66C7E">
        <w:t>I. Thompson, “Women and femini</w:t>
      </w:r>
      <w:r w:rsidR="001F1776">
        <w:t xml:space="preserve">sm in technical communication,” </w:t>
      </w:r>
      <w:r w:rsidR="001F1776">
        <w:rPr>
          <w:i/>
        </w:rPr>
        <w:t>J. Bus.</w:t>
      </w:r>
      <w:r w:rsidRPr="0046114D">
        <w:rPr>
          <w:i/>
        </w:rPr>
        <w:t xml:space="preserve"> </w:t>
      </w:r>
      <w:r w:rsidR="001F1776">
        <w:rPr>
          <w:i/>
        </w:rPr>
        <w:t>Tech.</w:t>
      </w:r>
      <w:r w:rsidRPr="0046114D">
        <w:rPr>
          <w:i/>
        </w:rPr>
        <w:t xml:space="preserve"> </w:t>
      </w:r>
      <w:proofErr w:type="spellStart"/>
      <w:r w:rsidR="001F1776">
        <w:rPr>
          <w:i/>
        </w:rPr>
        <w:t>Commun</w:t>
      </w:r>
      <w:proofErr w:type="spellEnd"/>
      <w:r w:rsidR="001F1776">
        <w:rPr>
          <w:i/>
        </w:rPr>
        <w:t>.</w:t>
      </w:r>
      <w:r w:rsidR="001F1776">
        <w:t xml:space="preserve">, </w:t>
      </w:r>
      <w:r w:rsidRPr="00F66C7E">
        <w:t>vol. 13, no. 2, pp.154–178, 1999.</w:t>
      </w:r>
    </w:p>
    <w:p w14:paraId="799CF138" w14:textId="77777777" w:rsidR="00B22F8A" w:rsidRPr="00F66C7E" w:rsidRDefault="00B22F8A" w:rsidP="00B22F8A">
      <w:pPr>
        <w:pStyle w:val="Heading3"/>
      </w:pPr>
    </w:p>
    <w:p w14:paraId="14DEE7F5" w14:textId="77777777" w:rsidR="00B22F8A" w:rsidRPr="00F66C7E" w:rsidRDefault="00B22F8A" w:rsidP="00B22F8A">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46756A29" w14:textId="77777777" w:rsidR="00B22F8A" w:rsidRPr="00F66C7E" w:rsidRDefault="00B22F8A" w:rsidP="00B22F8A">
      <w:pPr>
        <w:pStyle w:val="Heading3"/>
      </w:pPr>
    </w:p>
    <w:p w14:paraId="21767DAA" w14:textId="77777777" w:rsidR="00B22F8A" w:rsidRPr="00F66C7E" w:rsidRDefault="00B22F8A" w:rsidP="00B22F8A">
      <w:pPr>
        <w:pStyle w:val="Heading3"/>
      </w:pPr>
      <w:r w:rsidRPr="00F66C7E">
        <w:t>[3] J. H. Watt and S. A. van den Berg, </w:t>
      </w:r>
      <w:r w:rsidRPr="0046114D">
        <w:rPr>
          <w:i/>
        </w:rPr>
        <w:t>Research Methods for Communication Science</w:t>
      </w:r>
      <w:r w:rsidRPr="00F66C7E">
        <w:t>. Boston, MA: Allyn and Bacon, 1995.</w:t>
      </w:r>
    </w:p>
    <w:p w14:paraId="59BFA345" w14:textId="77777777" w:rsidR="00B22F8A" w:rsidRPr="00F66C7E" w:rsidRDefault="00B22F8A" w:rsidP="00B22F8A">
      <w:pPr>
        <w:pStyle w:val="Heading3"/>
      </w:pPr>
    </w:p>
    <w:p w14:paraId="27E776F8" w14:textId="77777777" w:rsidR="00B22F8A" w:rsidRPr="00F66C7E" w:rsidRDefault="00B22F8A" w:rsidP="00B22F8A">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 xml:space="preserve">Writing in the Workplace: New Research </w:t>
      </w:r>
      <w:r w:rsidRPr="0046114D">
        <w:rPr>
          <w:i/>
        </w:rPr>
        <w:lastRenderedPageBreak/>
        <w:t>Perspectives</w:t>
      </w:r>
      <w:r w:rsidRPr="00F66C7E">
        <w:t xml:space="preserve">, R. </w:t>
      </w:r>
      <w:proofErr w:type="spellStart"/>
      <w:r w:rsidRPr="00F66C7E">
        <w:t>Spilka</w:t>
      </w:r>
      <w:proofErr w:type="spellEnd"/>
      <w:r w:rsidRPr="00F66C7E">
        <w:t>, Ed. Carbondale, IL: Southern Illinois University Press, 1993, pp. 56–70.</w:t>
      </w:r>
    </w:p>
    <w:p w14:paraId="75CBC6F5" w14:textId="77777777" w:rsidR="00B22F8A" w:rsidRPr="00F66C7E" w:rsidRDefault="00B22F8A" w:rsidP="00B22F8A">
      <w:pPr>
        <w:pStyle w:val="Heading3"/>
      </w:pPr>
    </w:p>
    <w:p w14:paraId="259C8E0E" w14:textId="298B19F2" w:rsidR="00B22F8A" w:rsidRPr="00F66C7E" w:rsidRDefault="00B22F8A" w:rsidP="00B22F8A">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sidR="001F1776">
        <w:rPr>
          <w:i/>
        </w:rPr>
        <w:t>Proc.</w:t>
      </w:r>
      <w:r w:rsidRPr="0046114D">
        <w:rPr>
          <w:i/>
        </w:rPr>
        <w:t xml:space="preserve"> IEEE </w:t>
      </w:r>
      <w:r w:rsidR="001F1776">
        <w:rPr>
          <w:i/>
        </w:rPr>
        <w:t>Int.</w:t>
      </w:r>
      <w:r w:rsidRPr="0046114D">
        <w:rPr>
          <w:i/>
        </w:rPr>
        <w:t xml:space="preserve"> </w:t>
      </w:r>
      <w:r w:rsidR="001F1776">
        <w:rPr>
          <w:i/>
        </w:rPr>
        <w:t>Prof.</w:t>
      </w:r>
      <w:r w:rsidRPr="0046114D">
        <w:rPr>
          <w:i/>
        </w:rPr>
        <w:t xml:space="preserve"> </w:t>
      </w:r>
      <w:proofErr w:type="spellStart"/>
      <w:r w:rsidR="001F1776">
        <w:rPr>
          <w:i/>
        </w:rPr>
        <w:t>Commun</w:t>
      </w:r>
      <w:proofErr w:type="spellEnd"/>
      <w:r w:rsidR="001F1776">
        <w:rPr>
          <w:i/>
        </w:rPr>
        <w:t>.</w:t>
      </w:r>
      <w:r w:rsidRPr="0046114D">
        <w:rPr>
          <w:i/>
        </w:rPr>
        <w:t xml:space="preserve"> </w:t>
      </w:r>
      <w:r w:rsidR="001F1776">
        <w:rPr>
          <w:i/>
        </w:rPr>
        <w:t>Conf.</w:t>
      </w:r>
      <w:r w:rsidR="001F1776">
        <w:t xml:space="preserve">, </w:t>
      </w:r>
      <w:r w:rsidRPr="00F66C7E">
        <w:t>2005, pp. 703–717.</w:t>
      </w:r>
    </w:p>
    <w:p w14:paraId="02027C0B" w14:textId="77777777" w:rsidR="00B22F8A" w:rsidRPr="00F66C7E" w:rsidRDefault="00B22F8A" w:rsidP="00B22F8A">
      <w:pPr>
        <w:pStyle w:val="Heading3"/>
      </w:pPr>
    </w:p>
    <w:p w14:paraId="345D5404" w14:textId="77777777" w:rsidR="00B22F8A" w:rsidRDefault="00B22F8A" w:rsidP="00B22F8A">
      <w:pPr>
        <w:pStyle w:val="Heading3"/>
      </w:pPr>
      <w:r w:rsidRPr="00F66C7E">
        <w:t xml:space="preserve">[6] Structural Engineering Society–International. [Online]. Available: </w:t>
      </w:r>
      <w:r w:rsidRPr="000978EB">
        <w:t>http://www.seaint.org</w:t>
      </w:r>
      <w:r>
        <w:t>.</w:t>
      </w:r>
    </w:p>
    <w:p w14:paraId="7B6CE2C3" w14:textId="77777777" w:rsidR="00B22F8A" w:rsidRDefault="00B22F8A" w:rsidP="00B22F8A">
      <w:pPr>
        <w:pStyle w:val="Heading3"/>
      </w:pPr>
    </w:p>
    <w:p w14:paraId="24FF3818" w14:textId="513C3C63" w:rsidR="00B22F8A" w:rsidRDefault="00B22F8A" w:rsidP="00BC65B2">
      <w:pPr>
        <w:pStyle w:val="Heading3"/>
      </w:pPr>
      <w:r>
        <w:t xml:space="preserve">[7] </w:t>
      </w:r>
      <w:r w:rsidR="001F1776" w:rsidRPr="00817355">
        <w:t xml:space="preserve">M. </w:t>
      </w:r>
      <w:proofErr w:type="spellStart"/>
      <w:r w:rsidR="001F1776" w:rsidRPr="00817355">
        <w:t>Tohidi</w:t>
      </w:r>
      <w:proofErr w:type="spellEnd"/>
      <w:r w:rsidR="001F1776" w:rsidRPr="00817355">
        <w:t xml:space="preserve"> et al. "Getting the right design and the design right: Testing many is better than one." in </w:t>
      </w:r>
      <w:r w:rsidR="001F1776">
        <w:rPr>
          <w:i/>
        </w:rPr>
        <w:t xml:space="preserve">Proc. </w:t>
      </w:r>
      <w:r w:rsidR="001F1776" w:rsidRPr="00817355">
        <w:rPr>
          <w:i/>
        </w:rPr>
        <w:t xml:space="preserve">ACM-SIGCHI </w:t>
      </w:r>
      <w:r w:rsidR="001F1776">
        <w:rPr>
          <w:i/>
        </w:rPr>
        <w:t>Conf.</w:t>
      </w:r>
      <w:r w:rsidR="001F1776" w:rsidRPr="00817355">
        <w:rPr>
          <w:i/>
        </w:rPr>
        <w:t xml:space="preserve"> on Human Factors in Computing </w:t>
      </w:r>
      <w:r w:rsidR="001F1776">
        <w:rPr>
          <w:i/>
        </w:rPr>
        <w:t>Syst.</w:t>
      </w:r>
      <w:r w:rsidR="001F1776" w:rsidRPr="00817355">
        <w:rPr>
          <w:i/>
        </w:rPr>
        <w:t xml:space="preserve"> (CHI’06)</w:t>
      </w:r>
      <w:r w:rsidR="001F1776" w:rsidRPr="00817355">
        <w:t>. 2006, pp. 1243-1252.</w:t>
      </w:r>
    </w:p>
    <w:p w14:paraId="47798C9D" w14:textId="77777777" w:rsidR="000D6AF4" w:rsidRDefault="000D6AF4" w:rsidP="000D6AF4">
      <w:pPr>
        <w:pStyle w:val="Heading1"/>
      </w:pPr>
      <w:bookmarkStart w:id="6" w:name="_About_the_Authors"/>
      <w:bookmarkEnd w:id="6"/>
      <w:commentRangeStart w:id="7"/>
      <w:r>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de-DE" w:eastAsia="de-DE"/>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commentRangeEnd w:id="7"/>
    <w:p w14:paraId="660FF8EC" w14:textId="4A4E6ACC" w:rsidR="000D6AF4" w:rsidRDefault="00A2564A" w:rsidP="00235DE9">
      <w:pPr>
        <w:pStyle w:val="BodyTextIndent"/>
      </w:pPr>
      <w:r>
        <w:rPr>
          <w:rStyle w:val="CommentReference"/>
        </w:rPr>
        <w:commentReference w:id="7"/>
      </w:r>
      <w:r w:rsidR="000D6AF4">
        <w:br w:type="column"/>
      </w:r>
      <w:r w:rsidR="00946EDA" w:rsidDel="00946EDA">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19937A0B" w14:textId="77777777" w:rsidR="00DD52F4" w:rsidRDefault="002B376B">
      <w:pPr>
        <w:pStyle w:val="CommentText"/>
      </w:pPr>
      <w:r>
        <w:rPr>
          <w:rStyle w:val="CommentReference"/>
        </w:rPr>
        <w:annotationRef/>
      </w:r>
      <w:r>
        <w:rPr>
          <w:rStyle w:val="CommentReference"/>
        </w:rPr>
        <w:annotationRef/>
      </w:r>
      <w:r>
        <w:rPr>
          <w:rStyle w:val="CommentReference"/>
        </w:rPr>
        <w:annotationRef/>
      </w:r>
      <w:r w:rsidRPr="001772D8">
        <w:rPr>
          <w:b/>
        </w:rPr>
        <w:t>Do not complete the Author name section until you submit the final camera-ready copy.</w:t>
      </w:r>
      <w:r>
        <w:t xml:space="preserve"> </w:t>
      </w:r>
    </w:p>
    <w:p w14:paraId="0D6F8BDF" w14:textId="77777777" w:rsidR="00946EDA" w:rsidRDefault="00946EDA">
      <w:pPr>
        <w:pStyle w:val="CommentText"/>
      </w:pPr>
    </w:p>
    <w:p w14:paraId="664D87ED" w14:textId="537BA0A6" w:rsidR="00946EDA" w:rsidRPr="00946EDA" w:rsidRDefault="00946EDA" w:rsidP="00946EDA">
      <w:pPr>
        <w:pStyle w:val="Heading1"/>
        <w:spacing w:before="0"/>
        <w:rPr>
          <w:b/>
          <w:smallCaps w:val="0"/>
        </w:rPr>
      </w:pPr>
      <w:r>
        <w:rPr>
          <w:rStyle w:val="CommentReference"/>
          <w:b/>
          <w:smallCaps w:val="0"/>
        </w:rPr>
        <w:t>Important notice about copyright:</w:t>
      </w:r>
    </w:p>
    <w:p w14:paraId="4764808A" w14:textId="6A361D12" w:rsidR="00946EDA" w:rsidRPr="00235DE9" w:rsidRDefault="00946EDA" w:rsidP="00946EDA">
      <w:pPr>
        <w:pStyle w:val="BodyTextIndent"/>
        <w:rPr>
          <w:iCs/>
        </w:rPr>
      </w:pPr>
      <w:r w:rsidRPr="00235DE9">
        <w:t xml:space="preserve">During the final paper submission process, you must complete the electronic copyright form. </w:t>
      </w:r>
      <w:r w:rsidR="00235DE9" w:rsidRPr="00235DE9">
        <w:t>Your paper cannot be published in the Proceedings if you do not complete this step</w:t>
      </w:r>
      <w:r w:rsidRPr="00235DE9">
        <w:t xml:space="preserve">. </w:t>
      </w:r>
    </w:p>
    <w:p w14:paraId="75A4081E" w14:textId="77777777" w:rsidR="00946EDA" w:rsidRDefault="00946EDA" w:rsidP="00946EDA">
      <w:pPr>
        <w:pStyle w:val="BodyTextIndent"/>
        <w:rPr>
          <w:iCs/>
        </w:rPr>
      </w:pPr>
    </w:p>
    <w:p w14:paraId="30D86CDF" w14:textId="39062B55" w:rsidR="00946EDA" w:rsidRDefault="00946EDA" w:rsidP="00946EDA">
      <w:pPr>
        <w:pStyle w:val="BodyTextIndent"/>
      </w:pPr>
      <w:r>
        <w:t xml:space="preserve">There are specific copyright notices for Government agencies. Please contact the Proceedings Co-chairs for the correct statement to include in your paper. </w:t>
      </w:r>
    </w:p>
    <w:p w14:paraId="1912A629" w14:textId="7B7D3A39" w:rsidR="00946EDA" w:rsidRDefault="00946EDA" w:rsidP="00946EDA">
      <w:pPr>
        <w:pStyle w:val="BodyTextIndent"/>
      </w:pPr>
    </w:p>
    <w:p w14:paraId="0E2F99EA" w14:textId="53306D90" w:rsidR="00946EDA" w:rsidRPr="00946EDA" w:rsidRDefault="00946EDA" w:rsidP="00946EDA">
      <w:pPr>
        <w:pStyle w:val="BodyTextIndent"/>
        <w:rPr>
          <w:b/>
        </w:rPr>
      </w:pPr>
      <w:r w:rsidRPr="00946EDA">
        <w:rPr>
          <w:b/>
        </w:rPr>
        <w:t>Delete this comment before submitting your paper for the first review.</w:t>
      </w:r>
    </w:p>
    <w:p w14:paraId="3BFCA4DD" w14:textId="77777777" w:rsidR="00946EDA" w:rsidRDefault="00946EDA">
      <w:pPr>
        <w:pStyle w:val="CommentText"/>
      </w:pPr>
    </w:p>
  </w:comment>
  <w:comment w:id="5" w:author="Author" w:initials="A">
    <w:p w14:paraId="209E6B59" w14:textId="3A323E06" w:rsidR="00DD52F4" w:rsidRDefault="00DD52F4">
      <w:pPr>
        <w:pStyle w:val="CommentText"/>
      </w:pPr>
      <w:r>
        <w:rPr>
          <w:rStyle w:val="CommentReference"/>
        </w:rPr>
        <w:annotationRef/>
      </w:r>
      <w:r>
        <w:t>All figures except author photo(s) should be inserted into an otherwise blank paragraph using the Insert —&gt; Photo —&gt; Picture from File command.</w:t>
      </w:r>
    </w:p>
  </w:comment>
  <w:comment w:id="7" w:author="Author" w:initials="A">
    <w:p w14:paraId="79A3331F" w14:textId="0ADAC245" w:rsidR="00A2564A" w:rsidRPr="005977BC" w:rsidRDefault="00A2564A">
      <w:pPr>
        <w:pStyle w:val="CommentText"/>
        <w:rPr>
          <w:b/>
        </w:rPr>
      </w:pPr>
      <w:r>
        <w:rPr>
          <w:rStyle w:val="CommentReference"/>
        </w:rPr>
        <w:annotationRef/>
      </w:r>
      <w:r>
        <w:t>Delete the About the Authors section and this comment before submitting your paper for the first review.</w:t>
      </w:r>
      <w:r w:rsidR="003C3B1D">
        <w:t xml:space="preserve"> </w:t>
      </w:r>
      <w:r w:rsidRPr="005977BC">
        <w:rPr>
          <w:b/>
        </w:rPr>
        <w:t xml:space="preserve">You will need to </w:t>
      </w:r>
      <w:proofErr w:type="spellStart"/>
      <w:r w:rsidRPr="005977BC">
        <w:rPr>
          <w:b/>
        </w:rPr>
        <w:t>included</w:t>
      </w:r>
      <w:proofErr w:type="spellEnd"/>
      <w:r w:rsidRPr="005977BC">
        <w:rPr>
          <w:b/>
        </w:rPr>
        <w:t xml:space="preserve"> this section </w:t>
      </w:r>
      <w:r w:rsidR="005467F9">
        <w:rPr>
          <w:b/>
        </w:rPr>
        <w:t>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FCA4DD" w15:done="0"/>
  <w15:commentEx w15:paraId="209E6B59"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FCA4DD" w16cid:durableId="25AB4F48"/>
  <w16cid:commentId w16cid:paraId="209E6B59" w16cid:durableId="25AB4F49"/>
  <w16cid:commentId w16cid:paraId="79A3331F" w16cid:durableId="25AB4F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110DC" w14:textId="77777777" w:rsidR="00731E11" w:rsidRDefault="00731E11">
      <w:r>
        <w:separator/>
      </w:r>
    </w:p>
  </w:endnote>
  <w:endnote w:type="continuationSeparator" w:id="0">
    <w:p w14:paraId="4D2922EE" w14:textId="77777777" w:rsidR="00731E11" w:rsidRDefault="0073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D7611" w14:textId="77777777" w:rsidR="00731E11" w:rsidRDefault="00731E11">
      <w:r>
        <w:separator/>
      </w:r>
    </w:p>
  </w:footnote>
  <w:footnote w:type="continuationSeparator" w:id="0">
    <w:p w14:paraId="573432C8" w14:textId="77777777" w:rsidR="00731E11" w:rsidRDefault="0073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8A"/>
    <w:rsid w:val="00022D85"/>
    <w:rsid w:val="00086641"/>
    <w:rsid w:val="000A02A4"/>
    <w:rsid w:val="000B31BA"/>
    <w:rsid w:val="000C3ACB"/>
    <w:rsid w:val="000C7692"/>
    <w:rsid w:val="000C769A"/>
    <w:rsid w:val="000D6AF4"/>
    <w:rsid w:val="000E0B4D"/>
    <w:rsid w:val="0012293F"/>
    <w:rsid w:val="001621A7"/>
    <w:rsid w:val="00172317"/>
    <w:rsid w:val="001760A0"/>
    <w:rsid w:val="001772D8"/>
    <w:rsid w:val="00184AC3"/>
    <w:rsid w:val="00184C67"/>
    <w:rsid w:val="001A300A"/>
    <w:rsid w:val="001A7B92"/>
    <w:rsid w:val="001C72CE"/>
    <w:rsid w:val="001E207A"/>
    <w:rsid w:val="001E7A2C"/>
    <w:rsid w:val="001F1776"/>
    <w:rsid w:val="00224264"/>
    <w:rsid w:val="00235DE9"/>
    <w:rsid w:val="00245C46"/>
    <w:rsid w:val="002544D6"/>
    <w:rsid w:val="00263D23"/>
    <w:rsid w:val="002653D3"/>
    <w:rsid w:val="0027508A"/>
    <w:rsid w:val="00277A23"/>
    <w:rsid w:val="00282755"/>
    <w:rsid w:val="00292FC6"/>
    <w:rsid w:val="00293371"/>
    <w:rsid w:val="002A1A86"/>
    <w:rsid w:val="002A2EF6"/>
    <w:rsid w:val="002A3BFD"/>
    <w:rsid w:val="002B376B"/>
    <w:rsid w:val="002B7090"/>
    <w:rsid w:val="002B781E"/>
    <w:rsid w:val="002C6357"/>
    <w:rsid w:val="002F235F"/>
    <w:rsid w:val="00304CA9"/>
    <w:rsid w:val="00305D75"/>
    <w:rsid w:val="00312007"/>
    <w:rsid w:val="00350ED7"/>
    <w:rsid w:val="00386C7A"/>
    <w:rsid w:val="003C3B1D"/>
    <w:rsid w:val="003E3DDC"/>
    <w:rsid w:val="003E472D"/>
    <w:rsid w:val="003F179B"/>
    <w:rsid w:val="003F3E11"/>
    <w:rsid w:val="00436E12"/>
    <w:rsid w:val="0044250B"/>
    <w:rsid w:val="00442B6A"/>
    <w:rsid w:val="00456000"/>
    <w:rsid w:val="00473897"/>
    <w:rsid w:val="004877D6"/>
    <w:rsid w:val="004A504A"/>
    <w:rsid w:val="004B0384"/>
    <w:rsid w:val="004E4100"/>
    <w:rsid w:val="004E7706"/>
    <w:rsid w:val="004F31A5"/>
    <w:rsid w:val="005101E4"/>
    <w:rsid w:val="00511F7B"/>
    <w:rsid w:val="005467F9"/>
    <w:rsid w:val="00557FCD"/>
    <w:rsid w:val="005618ED"/>
    <w:rsid w:val="0058041F"/>
    <w:rsid w:val="005817F0"/>
    <w:rsid w:val="005827A9"/>
    <w:rsid w:val="005977BC"/>
    <w:rsid w:val="005C0D94"/>
    <w:rsid w:val="005D421E"/>
    <w:rsid w:val="005D57B2"/>
    <w:rsid w:val="006162B2"/>
    <w:rsid w:val="00625ADE"/>
    <w:rsid w:val="00651979"/>
    <w:rsid w:val="00655B1C"/>
    <w:rsid w:val="006633FE"/>
    <w:rsid w:val="00664849"/>
    <w:rsid w:val="00675D9E"/>
    <w:rsid w:val="006C7CAC"/>
    <w:rsid w:val="006E6DFA"/>
    <w:rsid w:val="00725706"/>
    <w:rsid w:val="00731E11"/>
    <w:rsid w:val="00744783"/>
    <w:rsid w:val="007619D0"/>
    <w:rsid w:val="007739C5"/>
    <w:rsid w:val="00773B2C"/>
    <w:rsid w:val="007B2021"/>
    <w:rsid w:val="007C1C2F"/>
    <w:rsid w:val="007F4625"/>
    <w:rsid w:val="007F4D6F"/>
    <w:rsid w:val="00806454"/>
    <w:rsid w:val="00807CDF"/>
    <w:rsid w:val="00823265"/>
    <w:rsid w:val="00827FF2"/>
    <w:rsid w:val="00833A15"/>
    <w:rsid w:val="0084253F"/>
    <w:rsid w:val="008472BB"/>
    <w:rsid w:val="00895FD4"/>
    <w:rsid w:val="008A2141"/>
    <w:rsid w:val="008A2C28"/>
    <w:rsid w:val="008A30F5"/>
    <w:rsid w:val="008C0EB4"/>
    <w:rsid w:val="008C1877"/>
    <w:rsid w:val="008D0204"/>
    <w:rsid w:val="008D3BC9"/>
    <w:rsid w:val="009052EA"/>
    <w:rsid w:val="00905B1A"/>
    <w:rsid w:val="00905E6F"/>
    <w:rsid w:val="00925562"/>
    <w:rsid w:val="00946EDA"/>
    <w:rsid w:val="00952F59"/>
    <w:rsid w:val="009753F3"/>
    <w:rsid w:val="009A0F7A"/>
    <w:rsid w:val="009E1FA4"/>
    <w:rsid w:val="009F0825"/>
    <w:rsid w:val="009F48A2"/>
    <w:rsid w:val="00A1029B"/>
    <w:rsid w:val="00A2564A"/>
    <w:rsid w:val="00A26725"/>
    <w:rsid w:val="00A4510F"/>
    <w:rsid w:val="00A62ECF"/>
    <w:rsid w:val="00A8386A"/>
    <w:rsid w:val="00A93FD0"/>
    <w:rsid w:val="00AC5BFD"/>
    <w:rsid w:val="00AE5B5C"/>
    <w:rsid w:val="00B06F54"/>
    <w:rsid w:val="00B22F8A"/>
    <w:rsid w:val="00B572B9"/>
    <w:rsid w:val="00B574E9"/>
    <w:rsid w:val="00B85E0D"/>
    <w:rsid w:val="00B9354F"/>
    <w:rsid w:val="00B96C2F"/>
    <w:rsid w:val="00BA065A"/>
    <w:rsid w:val="00BA2B13"/>
    <w:rsid w:val="00BC65B2"/>
    <w:rsid w:val="00BC7B33"/>
    <w:rsid w:val="00BD0D42"/>
    <w:rsid w:val="00BF24CC"/>
    <w:rsid w:val="00BF6D56"/>
    <w:rsid w:val="00C102E4"/>
    <w:rsid w:val="00C14E6F"/>
    <w:rsid w:val="00C15D04"/>
    <w:rsid w:val="00C3683F"/>
    <w:rsid w:val="00C37963"/>
    <w:rsid w:val="00C4501D"/>
    <w:rsid w:val="00C747C0"/>
    <w:rsid w:val="00C860B4"/>
    <w:rsid w:val="00C92500"/>
    <w:rsid w:val="00CB4199"/>
    <w:rsid w:val="00CC14F9"/>
    <w:rsid w:val="00CF43F4"/>
    <w:rsid w:val="00D02977"/>
    <w:rsid w:val="00D040B5"/>
    <w:rsid w:val="00D05E21"/>
    <w:rsid w:val="00D10BB5"/>
    <w:rsid w:val="00D4172F"/>
    <w:rsid w:val="00D53C83"/>
    <w:rsid w:val="00D6729C"/>
    <w:rsid w:val="00DD52F4"/>
    <w:rsid w:val="00DF59A1"/>
    <w:rsid w:val="00E10A27"/>
    <w:rsid w:val="00E51593"/>
    <w:rsid w:val="00E60649"/>
    <w:rsid w:val="00E63DC6"/>
    <w:rsid w:val="00E67F9A"/>
    <w:rsid w:val="00EB4A5B"/>
    <w:rsid w:val="00EB7F00"/>
    <w:rsid w:val="00EE32C6"/>
    <w:rsid w:val="00EF1976"/>
    <w:rsid w:val="00FA3F6A"/>
    <w:rsid w:val="00FF3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ieeeauthorcenter.ieee.org/create-your-ieee-article/create-the-text-of-your-article/ieee-editorial-style-manual-20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56DC3-54C8-4A39-97B2-7390283C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12129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2018-03-07T15:02:00Z</dcterms:created>
  <dcterms:modified xsi:type="dcterms:W3CDTF">2022-02-07T13:03:00Z</dcterms:modified>
  <cp:category/>
</cp:coreProperties>
</file>