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7761800" w:rsidR="00B22F8A" w:rsidRPr="002C48CF" w:rsidRDefault="0063707D" w:rsidP="001E207A">
            <w:pPr>
              <w:pStyle w:val="papertitle"/>
            </w:pPr>
            <w:bookmarkStart w:id="0" w:name="PaperTitle"/>
            <w:r>
              <w:t>Brief</w:t>
            </w:r>
            <w:r w:rsidR="005467F9">
              <w:t xml:space="preserve">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8976A1">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67D22D38"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7A38BB">
        <w:t>2</w:t>
      </w:r>
      <w:r w:rsidR="00E62ED2">
        <w:t>4</w:t>
      </w:r>
      <w:r w:rsidR="000300A4" w:rsidRPr="00715BE8">
        <w:t xml:space="preserve">, </w:t>
      </w:r>
      <w:r w:rsidR="000300A4">
        <w:t xml:space="preserve">July </w:t>
      </w:r>
      <w:r w:rsidR="007A38BB">
        <w:t>1</w:t>
      </w:r>
      <w:r w:rsidR="00E62ED2">
        <w:t>4</w:t>
      </w:r>
      <w:r w:rsidR="000300A4">
        <w:t xml:space="preserve"> - </w:t>
      </w:r>
      <w:r w:rsidR="00E62ED2">
        <w:t>17</w:t>
      </w:r>
      <w:r>
        <w:t>.</w:t>
      </w:r>
      <w:r w:rsidR="00CF43F4">
        <w:t xml:space="preserve"> </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3AED368" w:rsidR="00B22F8A" w:rsidRDefault="00B22F8A" w:rsidP="00B22F8A">
      <w:pPr>
        <w:pStyle w:val="BodyTextIndent"/>
      </w:pPr>
      <w:r>
        <w:t>M</w:t>
      </w:r>
      <w:r w:rsidR="006633FE">
        <w:t xml:space="preserve">ost </w:t>
      </w:r>
      <w:r w:rsidR="00BA755D">
        <w:t>brief</w:t>
      </w:r>
      <w:r w:rsidR="005467F9">
        <w:t xml:space="preserve"> papers are around</w:t>
      </w:r>
      <w:r w:rsidR="0063707D">
        <w:t xml:space="preserve"> four</w:t>
      </w:r>
      <w:r>
        <w:t xml:space="preserve"> pages in length. </w:t>
      </w:r>
      <w:r w:rsidR="006633FE">
        <w:t>The maximum length is</w:t>
      </w:r>
      <w:r w:rsidR="00BA171C">
        <w:t xml:space="preserve"> </w:t>
      </w:r>
      <w:r w:rsidR="0063707D">
        <w:t>five</w:t>
      </w:r>
      <w:r w:rsidR="005467F9">
        <w:t xml:space="preserve"> 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Heading1"/>
      </w:pPr>
      <w:r w:rsidRPr="00E60DE9">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lastRenderedPageBreak/>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BodyTextIndent"/>
      </w:pPr>
    </w:p>
    <w:p w14:paraId="37F15AD0" w14:textId="77777777" w:rsidR="008808E6" w:rsidRDefault="008808E6" w:rsidP="008808E6">
      <w:pPr>
        <w:rPr>
          <w:rStyle w:val="BodyTextIndent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639AB89" w14:textId="77777777" w:rsidR="008808E6" w:rsidRDefault="008808E6" w:rsidP="008808E6">
      <w:pPr>
        <w:pStyle w:val="Caption"/>
      </w:pPr>
      <w:r w:rsidRPr="00185E4A">
        <w:t xml:space="preserve">Figure </w:t>
      </w:r>
      <w:r>
        <w:fldChar w:fldCharType="begin"/>
      </w:r>
      <w:r>
        <w:instrText xml:space="preserve"> SEQ Figure \* ARABIC </w:instrText>
      </w:r>
      <w:r>
        <w:fldChar w:fldCharType="separate"/>
      </w:r>
      <w:r>
        <w:rPr>
          <w:noProof/>
        </w:rPr>
        <w:t>1</w:t>
      </w:r>
      <w:r>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 xml:space="preserve">Leave 6 points of space between the table title and the table itself, and 6 points of space after the table. Leave 6 points of space between the text above the figure and 6 </w:t>
      </w:r>
      <w:r>
        <w:t>points of space after the figure caption. Apply “Caption” style.</w:t>
      </w:r>
    </w:p>
    <w:p w14:paraId="2AC35E74" w14:textId="004446AC" w:rsidR="005467F9" w:rsidRDefault="008808E6" w:rsidP="00B22F8A">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BodyTextIndent"/>
      </w:pPr>
    </w:p>
    <w:p w14:paraId="7493A22D" w14:textId="38925A03"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BodyTextIndent"/>
      </w:pPr>
      <w:commentRangeStart w:id="4"/>
      <w:commentRangeEnd w:id="4"/>
      <w:r>
        <w:rPr>
          <w:rStyle w:val="CommentReference"/>
        </w:rPr>
        <w:commentReference w:id="4"/>
      </w:r>
      <w:r w:rsidR="00B22F8A">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26A37910" w14:textId="080E7640" w:rsidR="00B22F8A" w:rsidRDefault="00B22F8A" w:rsidP="00B22F8A">
      <w:pPr>
        <w:pStyle w:val="BodyTextIndent"/>
      </w:pPr>
      <w:r>
        <w:t>Do not add any kind of pagination anywhere in the paper.</w:t>
      </w:r>
    </w:p>
    <w:p w14:paraId="686811F5" w14:textId="485FD4C7" w:rsidR="00B22F8A" w:rsidRDefault="00B22F8A" w:rsidP="00B22F8A">
      <w:pPr>
        <w:pStyle w:val="Heading1"/>
      </w:pPr>
      <w:r>
        <w:t>First-</w:t>
      </w:r>
      <w:r w:rsidR="0032454A">
        <w:t>O</w:t>
      </w:r>
      <w:r>
        <w:t xml:space="preserve">rder </w:t>
      </w:r>
      <w:r w:rsidR="0032454A">
        <w:t>H</w:t>
      </w:r>
      <w:r>
        <w:t>eadings</w:t>
      </w:r>
    </w:p>
    <w:p w14:paraId="7B85D837" w14:textId="1F72BE98" w:rsidR="00B22F8A" w:rsidRDefault="00B22F8A" w:rsidP="00B22F8A">
      <w:pPr>
        <w:pStyle w:val="BodyTextIndent"/>
      </w:pPr>
      <w:r>
        <w:t>First-order headings should use Times 10-point small-caps, with 12 points of space before and 6 points after. This format is set as “Heading 1” in the Styles menu of this document.</w:t>
      </w:r>
      <w:r w:rsidR="0032454A">
        <w:t xml:space="preserve"> Capitalize the first letter of nouns, pronouns, verbs, adjectives, and adverbs; do not capitalize articles, coordinate conjunctions, or prepositions (unless the heading begins with such a word).</w:t>
      </w:r>
    </w:p>
    <w:p w14:paraId="58C4AB9E" w14:textId="77777777" w:rsidR="00B22F8A" w:rsidRPr="002964FC" w:rsidRDefault="00B22F8A" w:rsidP="00B22F8A">
      <w:pPr>
        <w:pStyle w:val="Heading2"/>
      </w:pPr>
      <w:r w:rsidRPr="002964FC">
        <w:lastRenderedPageBreak/>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366FA736" w:rsidR="00B22F8A" w:rsidRDefault="00B22F8A" w:rsidP="00B22F8A">
      <w:pPr>
        <w:pStyle w:val="BodyTextIndent"/>
      </w:pPr>
      <w:r>
        <w:t xml:space="preserve">List and number all references in 9-point Times, single-spaced, at the end of your paper, with one blank line between each reference. This format is set as “References </w:t>
      </w:r>
      <w:r>
        <w:t>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068B7809"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8808E6" w:rsidRPr="00F44DF4">
          <w:rPr>
            <w:rStyle w:val="Hyperlink"/>
          </w:rPr>
          <w:t>https://ieeeauthorcenter.ieee.org/wp-content/uploads/IEEE-Reference-Guide.pdf</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5" w:name="_About_the_Authors"/>
      <w:bookmarkEnd w:id="5"/>
    </w:p>
    <w:p w14:paraId="272F6A89" w14:textId="77777777" w:rsidR="00570774" w:rsidRPr="00F66C7E" w:rsidRDefault="00570774" w:rsidP="001F0788">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6"/>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660FF8EC" w14:textId="55E4096A" w:rsidR="000D6AF4" w:rsidRDefault="000D6AF4" w:rsidP="00981F7D">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commentRangeEnd w:id="6"/>
      <w:r w:rsidR="00A2564A">
        <w:rPr>
          <w:rStyle w:val="CommentReference"/>
        </w:rPr>
        <w:commentReference w:id="6"/>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rsidSect="008976A1">
          <w:type w:val="continuous"/>
          <w:pgSz w:w="12240" w:h="15840"/>
          <w:pgMar w:top="1440" w:right="1210" w:bottom="1440" w:left="1210" w:header="720" w:footer="720" w:gutter="0"/>
          <w:cols w:num="2" w:space="461"/>
        </w:sectPr>
      </w:pPr>
    </w:p>
    <w:p w14:paraId="4937212C" w14:textId="77777777" w:rsidR="00557FCD" w:rsidRDefault="00557FCD" w:rsidP="000D6AF4">
      <w:pPr>
        <w:pStyle w:val="Heading1"/>
      </w:pPr>
    </w:p>
    <w:sectPr w:rsidR="00557FCD" w:rsidSect="008976A1">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4"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77777777" w:rsidR="00137A86" w:rsidRDefault="00A2564A" w:rsidP="00521356">
      <w:pPr>
        <w:pStyle w:val="CommentText"/>
      </w:pPr>
      <w:r>
        <w:rPr>
          <w:rStyle w:val="CommentReference"/>
        </w:rPr>
        <w:annotationRef/>
      </w:r>
      <w:r w:rsidR="00137A86">
        <w:t xml:space="preserve">Delete the About the Authors section and this comment before submitting your paper for the first review of your full submission. </w:t>
      </w:r>
      <w:r w:rsidR="00137A86">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1F56" w14:textId="77777777" w:rsidR="008976A1" w:rsidRDefault="008976A1">
      <w:r>
        <w:separator/>
      </w:r>
    </w:p>
  </w:endnote>
  <w:endnote w:type="continuationSeparator" w:id="0">
    <w:p w14:paraId="4F24BA08" w14:textId="77777777" w:rsidR="008976A1" w:rsidRDefault="008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DD35" w14:textId="77777777" w:rsidR="008976A1" w:rsidRDefault="008976A1">
      <w:r>
        <w:separator/>
      </w:r>
    </w:p>
  </w:footnote>
  <w:footnote w:type="continuationSeparator" w:id="0">
    <w:p w14:paraId="1B23860B" w14:textId="77777777" w:rsidR="008976A1" w:rsidRDefault="0089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63879"/>
    <w:rsid w:val="00073D95"/>
    <w:rsid w:val="00080B05"/>
    <w:rsid w:val="00086641"/>
    <w:rsid w:val="000A02A4"/>
    <w:rsid w:val="000B31BA"/>
    <w:rsid w:val="000C3ACB"/>
    <w:rsid w:val="000C7692"/>
    <w:rsid w:val="000C769A"/>
    <w:rsid w:val="000D6AF4"/>
    <w:rsid w:val="00112B3B"/>
    <w:rsid w:val="0012293F"/>
    <w:rsid w:val="00130D39"/>
    <w:rsid w:val="00137A86"/>
    <w:rsid w:val="001621A7"/>
    <w:rsid w:val="00170E70"/>
    <w:rsid w:val="00172317"/>
    <w:rsid w:val="001760A0"/>
    <w:rsid w:val="00177143"/>
    <w:rsid w:val="001772D8"/>
    <w:rsid w:val="00184AC3"/>
    <w:rsid w:val="00184C67"/>
    <w:rsid w:val="001A300A"/>
    <w:rsid w:val="001A7B92"/>
    <w:rsid w:val="001C72CE"/>
    <w:rsid w:val="001E207A"/>
    <w:rsid w:val="001E7A2C"/>
    <w:rsid w:val="001F0788"/>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2F4693"/>
    <w:rsid w:val="002F4C46"/>
    <w:rsid w:val="00304CA9"/>
    <w:rsid w:val="00305D75"/>
    <w:rsid w:val="0032454A"/>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3707D"/>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7FF2"/>
    <w:rsid w:val="00833A15"/>
    <w:rsid w:val="0084253F"/>
    <w:rsid w:val="008472BB"/>
    <w:rsid w:val="008808E6"/>
    <w:rsid w:val="00895FD4"/>
    <w:rsid w:val="008976A1"/>
    <w:rsid w:val="008A20FE"/>
    <w:rsid w:val="008A2141"/>
    <w:rsid w:val="008A2C28"/>
    <w:rsid w:val="008A30F5"/>
    <w:rsid w:val="008A4650"/>
    <w:rsid w:val="008C0EB4"/>
    <w:rsid w:val="008C1877"/>
    <w:rsid w:val="008D0204"/>
    <w:rsid w:val="00901696"/>
    <w:rsid w:val="009052EA"/>
    <w:rsid w:val="00905B1A"/>
    <w:rsid w:val="00905E6F"/>
    <w:rsid w:val="00925562"/>
    <w:rsid w:val="009753F3"/>
    <w:rsid w:val="00981F7D"/>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A755D"/>
    <w:rsid w:val="00BC65B2"/>
    <w:rsid w:val="00BC7B33"/>
    <w:rsid w:val="00BF24CC"/>
    <w:rsid w:val="00BF6D56"/>
    <w:rsid w:val="00C102E4"/>
    <w:rsid w:val="00C125AC"/>
    <w:rsid w:val="00C14E6F"/>
    <w:rsid w:val="00C15D04"/>
    <w:rsid w:val="00C23DAA"/>
    <w:rsid w:val="00C3329D"/>
    <w:rsid w:val="00C3683F"/>
    <w:rsid w:val="00C37963"/>
    <w:rsid w:val="00C4501D"/>
    <w:rsid w:val="00C52EFC"/>
    <w:rsid w:val="00C860B4"/>
    <w:rsid w:val="00C92500"/>
    <w:rsid w:val="00CB1CF3"/>
    <w:rsid w:val="00CB4199"/>
    <w:rsid w:val="00CF43F4"/>
    <w:rsid w:val="00D02977"/>
    <w:rsid w:val="00D03C80"/>
    <w:rsid w:val="00D040B5"/>
    <w:rsid w:val="00D05E21"/>
    <w:rsid w:val="00D10BB5"/>
    <w:rsid w:val="00D4172F"/>
    <w:rsid w:val="00D53C83"/>
    <w:rsid w:val="00D6729C"/>
    <w:rsid w:val="00DE61DF"/>
    <w:rsid w:val="00DF7F04"/>
    <w:rsid w:val="00E51593"/>
    <w:rsid w:val="00E60649"/>
    <w:rsid w:val="00E62ED2"/>
    <w:rsid w:val="00E63DC6"/>
    <w:rsid w:val="00E718C6"/>
    <w:rsid w:val="00EB7F00"/>
    <w:rsid w:val="00EF1976"/>
    <w:rsid w:val="00EF24CA"/>
    <w:rsid w:val="00F1562C"/>
    <w:rsid w:val="00F44DF4"/>
    <w:rsid w:val="00FA1C3D"/>
    <w:rsid w:val="00FA3F6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Revision">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4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11922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2024-03-18T14:20:00Z</dcterms:created>
  <dcterms:modified xsi:type="dcterms:W3CDTF">2024-03-25T21:27:00Z</dcterms:modified>
  <cp:category/>
</cp:coreProperties>
</file>