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commentRangeStart w:id="1"/>
            <w:r>
              <w:t>Extend</w:t>
            </w:r>
            <w:r w:rsidR="001A7187">
              <w:t>ed</w:t>
            </w:r>
            <w:r>
              <w:t xml:space="preserve"> </w:t>
            </w:r>
            <w:r w:rsidR="00B631D4">
              <w:t>Abstract</w:t>
            </w:r>
            <w:r>
              <w:t>:</w:t>
            </w:r>
            <w:commentRangeEnd w:id="1"/>
            <w:r w:rsidR="00500102">
              <w:rPr>
                <w:rStyle w:val="Kommentarzeichen"/>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commentRangeStart w:id="3"/>
            <w:r>
              <w:t>Author Name</w:t>
            </w:r>
            <w:r>
              <w:br/>
            </w:r>
            <w:r w:rsidRPr="00071B74">
              <w:rPr>
                <w:i/>
              </w:rPr>
              <w:t>Affiliation</w:t>
            </w:r>
            <w:r>
              <w:br/>
            </w:r>
            <w:r w:rsidR="001E7A2C">
              <w:t>a</w:t>
            </w:r>
            <w:r w:rsidR="006C7CAC" w:rsidRPr="00625ADE">
              <w:t>uthor@email.com</w:t>
            </w:r>
            <w:commentRangeEnd w:id="3"/>
            <w:r w:rsidR="001C7C6F">
              <w:rPr>
                <w:rStyle w:val="Kommentarzeichen"/>
              </w:rPr>
              <w:commentReference w:id="3"/>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73774F42"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111B71">
        <w:t>.</w:t>
      </w:r>
    </w:p>
    <w:p w14:paraId="13EC9492" w14:textId="77777777" w:rsidR="00B22F8A" w:rsidRPr="00CD14A4" w:rsidRDefault="00B22F8A" w:rsidP="00B22F8A">
      <w:pPr>
        <w:pStyle w:val="berschrift1"/>
        <w:rPr>
          <w:rStyle w:val="Schwachhervorheb"/>
        </w:rPr>
      </w:pPr>
      <w:bookmarkStart w:id="4" w:name="_Introduction"/>
      <w:bookmarkEnd w:id="4"/>
      <w:r w:rsidRPr="000C1077">
        <w:t>Introduction</w:t>
      </w:r>
    </w:p>
    <w:p w14:paraId="760C5644" w14:textId="536C4008" w:rsidR="00B22F8A" w:rsidRDefault="00B22F8A" w:rsidP="007B2021">
      <w:pPr>
        <w:pStyle w:val="Textkrper-Zeileneinzug"/>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rsidR="00103404">
        <w:t xml:space="preserve"> for </w:t>
      </w:r>
      <w:r w:rsidR="008020A0">
        <w:t>ProComm</w:t>
      </w:r>
      <w:r w:rsidR="008020A0" w:rsidRPr="00715BE8">
        <w:t xml:space="preserve"> 20</w:t>
      </w:r>
      <w:r w:rsidR="008020A0">
        <w:t>19</w:t>
      </w:r>
      <w:r w:rsidR="008020A0" w:rsidRPr="00715BE8">
        <w:t xml:space="preserve">, </w:t>
      </w:r>
      <w:r w:rsidR="008020A0">
        <w:t>July 23 - 26,</w:t>
      </w:r>
      <w:r w:rsidR="008020A0" w:rsidRPr="00715BE8">
        <w:t xml:space="preserve"> in </w:t>
      </w:r>
      <w:r w:rsidR="008020A0">
        <w:t>Aachen, Germany</w:t>
      </w:r>
      <w:bookmarkStart w:id="5" w:name="_GoBack"/>
      <w:bookmarkEnd w:id="5"/>
      <w:r>
        <w:t>.</w:t>
      </w:r>
      <w:r w:rsidR="00CF43F4">
        <w:t xml:space="preserve"> </w:t>
      </w:r>
      <w:r>
        <w:t>The Proceedings template has been revised for consistency with IEEE’s General Proceedings Template; thus, you may notice some differences from papers you have prepared in previous years.</w:t>
      </w:r>
    </w:p>
    <w:p w14:paraId="3D2D662A" w14:textId="56F76540" w:rsidR="00A74C42" w:rsidRPr="008D4AA4" w:rsidRDefault="00A74C42" w:rsidP="007B2021">
      <w:pPr>
        <w:pStyle w:val="Textkrper-Zeileneinzug"/>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w:t>
      </w:r>
      <w:r w:rsidR="00103404">
        <w:rPr>
          <w:color w:val="FF0000"/>
        </w:rPr>
        <w:t>ed two (2)</w:t>
      </w:r>
      <w:r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Textkrper-Zeileneinzug"/>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berschrift1"/>
      </w:pPr>
      <w:r w:rsidRPr="005B5B8E">
        <w:t>Page Layout</w:t>
      </w:r>
    </w:p>
    <w:p w14:paraId="0B6CB019" w14:textId="702E21D5" w:rsidR="00B22F8A" w:rsidRDefault="00B22F8A" w:rsidP="00B22F8A">
      <w:pPr>
        <w:pStyle w:val="Textkrper-Zeileneinzug"/>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Textkrper-Zeileneinzug"/>
      </w:pPr>
      <w:r>
        <w:t xml:space="preserve">All printed material, including text, illustrations, and charts, must be kept within a print area of 6-7/8 inches </w:t>
      </w:r>
      <w:r>
        <w:lastRenderedPageBreak/>
        <w:t xml:space="preserve">(17.5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Textkrper-Zeileneinzug"/>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Textkrper-Zeileneinzug"/>
      </w:pPr>
      <w:r>
        <w:t xml:space="preserve">Do not number the pages; all </w:t>
      </w:r>
      <w:r w:rsidR="00EB2179">
        <w:t xml:space="preserve">extended abstracts </w:t>
      </w:r>
      <w:r>
        <w:t>will be merged for the purpose of creating the Proceedings, and page numbering will be applied at that time.</w:t>
      </w:r>
    </w:p>
    <w:p w14:paraId="726DE88A" w14:textId="73C6CAB9" w:rsidR="00B22F8A" w:rsidRPr="00A4324D" w:rsidRDefault="00750309" w:rsidP="00B22F8A">
      <w:pPr>
        <w:pStyle w:val="Textkrper-Zeileneinzug"/>
        <w:rPr>
          <w:color w:val="FF0000"/>
        </w:rPr>
      </w:pPr>
      <w:r w:rsidRPr="00A4324D">
        <w:rPr>
          <w:color w:val="FF0000"/>
        </w:rPr>
        <w:t>Extended abstract</w:t>
      </w:r>
      <w:r w:rsidR="00E04131">
        <w:rPr>
          <w:color w:val="FF0000"/>
        </w:rPr>
        <w:t>s</w:t>
      </w:r>
      <w:r w:rsidRPr="00A4324D">
        <w:rPr>
          <w:color w:val="FF0000"/>
        </w:rPr>
        <w:t xml:space="preserve"> </w:t>
      </w:r>
      <w:r w:rsidR="00242BCC">
        <w:rPr>
          <w:color w:val="FF0000"/>
        </w:rPr>
        <w:t>must</w:t>
      </w:r>
      <w:r w:rsidR="00103404">
        <w:rPr>
          <w:color w:val="FF0000"/>
        </w:rPr>
        <w:t xml:space="preserve"> not exceed two (2)</w:t>
      </w:r>
      <w:r w:rsidRPr="00A4324D">
        <w:rPr>
          <w:color w:val="FF0000"/>
        </w:rPr>
        <w:t xml:space="preserve"> pages</w:t>
      </w:r>
      <w:r w:rsidR="00320544" w:rsidRPr="00A4324D">
        <w:rPr>
          <w:color w:val="FF0000"/>
        </w:rPr>
        <w:t>.</w:t>
      </w:r>
    </w:p>
    <w:p w14:paraId="7D7EE1A7" w14:textId="4685B496" w:rsidR="00B22F8A" w:rsidRPr="00830566" w:rsidRDefault="00B22F8A" w:rsidP="00B22F8A">
      <w:pPr>
        <w:pStyle w:val="berschrift2"/>
      </w:pPr>
      <w:r w:rsidRPr="00830566">
        <w:t>I.</w:t>
      </w:r>
      <w:r w:rsidR="00BF79DF">
        <w:t xml:space="preserve"> </w:t>
      </w:r>
      <w:r>
        <w:t>Main t</w:t>
      </w:r>
      <w:r w:rsidRPr="00830566">
        <w:t>itle</w:t>
      </w:r>
    </w:p>
    <w:p w14:paraId="07A3B6B0" w14:textId="77777777" w:rsidR="00B22F8A" w:rsidRDefault="00B22F8A" w:rsidP="00B22F8A">
      <w:pPr>
        <w:pStyle w:val="Textkrper-Zeileneinzug"/>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berschrift2"/>
      </w:pPr>
      <w:r>
        <w:t>II.</w:t>
      </w:r>
      <w:r w:rsidR="00BF79DF">
        <w:t xml:space="preserve"> </w:t>
      </w:r>
      <w:r>
        <w:t>Author name(s) and a</w:t>
      </w:r>
      <w:r w:rsidRPr="008423EF">
        <w:t>ffiliation(s)</w:t>
      </w:r>
    </w:p>
    <w:p w14:paraId="33F31CAE" w14:textId="556BC302" w:rsidR="001760A0" w:rsidRPr="00D81314" w:rsidRDefault="00D81314" w:rsidP="00B22F8A">
      <w:pPr>
        <w:pStyle w:val="Textkrper-Zeileneinzug"/>
        <w:rPr>
          <w:b/>
        </w:rPr>
      </w:pPr>
      <w:bookmarkStart w:id="6" w:name="OLE_LINK1"/>
      <w:r w:rsidRPr="00D81314">
        <w:rPr>
          <w:b/>
        </w:rPr>
        <w:t>T</w:t>
      </w:r>
      <w:r w:rsidR="00925562" w:rsidRPr="00D81314">
        <w:rPr>
          <w:b/>
        </w:rPr>
        <w:t>his section should include identifying information only when the final camera-ready document is submitted.</w:t>
      </w:r>
    </w:p>
    <w:bookmarkEnd w:id="6"/>
    <w:p w14:paraId="6B000D13" w14:textId="797C9A17" w:rsidR="00B22F8A" w:rsidRPr="003051A0" w:rsidRDefault="00E04131" w:rsidP="00B22F8A">
      <w:pPr>
        <w:pStyle w:val="Textkrper-Zeileneinzug"/>
      </w:pPr>
      <w:r>
        <w:t>For the final camera-ready version, after acceptance to the conference, 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berschrift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Textkrper-Zeileneinzug"/>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w:t>
      </w:r>
      <w:r>
        <w:lastRenderedPageBreak/>
        <w:t>automatic hyphenation and check spelling. Do the best that you can.</w:t>
      </w:r>
    </w:p>
    <w:p w14:paraId="093CCA83" w14:textId="77777777" w:rsidR="00B22F8A" w:rsidRPr="00E60DE9" w:rsidRDefault="00B22F8A" w:rsidP="00B22F8A">
      <w:pPr>
        <w:pStyle w:val="berschrift1"/>
      </w:pPr>
      <w:r w:rsidRPr="00E60DE9">
        <w:t>Typefac</w:t>
      </w:r>
      <w:r>
        <w:t>e,</w:t>
      </w:r>
      <w:r w:rsidRPr="00E60DE9">
        <w:t xml:space="preserve"> fonts</w:t>
      </w:r>
      <w:r>
        <w:t>, and alignment</w:t>
      </w:r>
    </w:p>
    <w:p w14:paraId="7C31A77A" w14:textId="77777777" w:rsidR="00B22F8A" w:rsidRDefault="00B22F8A" w:rsidP="00B22F8A">
      <w:pPr>
        <w:pStyle w:val="Textkrper-Zeileneinzug"/>
      </w:pPr>
      <w:r>
        <w:t>Wherever Times is specified, Times Roman or New Times Roman may be used.</w:t>
      </w:r>
    </w:p>
    <w:p w14:paraId="17F2F3C0" w14:textId="09E567CA" w:rsidR="00B22F8A" w:rsidRPr="00E60DE9" w:rsidRDefault="00B22F8A" w:rsidP="00B22F8A">
      <w:pPr>
        <w:pStyle w:val="berschrift2"/>
      </w:pPr>
      <w:r>
        <w:t>I.</w:t>
      </w:r>
      <w:r w:rsidR="00BF79DF">
        <w:t xml:space="preserve"> </w:t>
      </w:r>
      <w:r>
        <w:t>Main t</w:t>
      </w:r>
      <w:r w:rsidRPr="00E60DE9">
        <w:t>ext</w:t>
      </w:r>
    </w:p>
    <w:p w14:paraId="5E7DCD1D" w14:textId="77777777" w:rsidR="00B22F8A" w:rsidRDefault="00B22F8A" w:rsidP="00B22F8A">
      <w:pPr>
        <w:pStyle w:val="Textkrper-Zeileneinzug"/>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berschrift2"/>
      </w:pPr>
      <w:r>
        <w:t xml:space="preserve"> II.</w:t>
      </w:r>
      <w:r w:rsidR="00BF79DF">
        <w:t xml:space="preserve"> </w:t>
      </w:r>
      <w:r>
        <w:t>Figures and tables</w:t>
      </w:r>
    </w:p>
    <w:p w14:paraId="5B5C2DD6" w14:textId="77777777" w:rsidR="00E04131" w:rsidRDefault="00E04131" w:rsidP="00E04131">
      <w:pPr>
        <w:pStyle w:val="Textkrper-Zeileneinzug"/>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Textkrper-Zeileneinzug"/>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Textkrper-Zeileneinzug"/>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Textkrper-Zeileneinzug"/>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Textkrper-Zeileneinzug"/>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Beschriftung"/>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 xml:space="preserve">Table </w:t>
            </w:r>
            <w:r w:rsidRPr="00B30AAA">
              <w:lastRenderedPageBreak/>
              <w:t>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Textkrper-Zeileneinzug"/>
      </w:pPr>
    </w:p>
    <w:p w14:paraId="37DB46FF" w14:textId="77777777" w:rsidR="00E04131" w:rsidRDefault="00E04131" w:rsidP="00E04131">
      <w:pPr>
        <w:pStyle w:val="Textkrper-Zeileneinzug"/>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Textkrper-Zeileneinzug"/>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Textkrper-ZeileneinzugZchn"/>
        </w:rPr>
      </w:pPr>
      <w:commentRangeStart w:id="7"/>
      <w:r>
        <w:rPr>
          <w:noProof/>
          <w:lang w:val="de-DE" w:eastAsia="de-DE"/>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7"/>
      <w:r w:rsidR="001C7C6F">
        <w:rPr>
          <w:rStyle w:val="Kommentarzeichen"/>
        </w:rPr>
        <w:commentReference w:id="7"/>
      </w:r>
    </w:p>
    <w:p w14:paraId="6A46990E" w14:textId="77777777" w:rsidR="00E04131" w:rsidRPr="00DF7FA3" w:rsidRDefault="00E04131" w:rsidP="00E04131">
      <w:pPr>
        <w:pStyle w:val="Source"/>
        <w:rPr>
          <w:rStyle w:val="Textkrper-ZeileneinzugZchn"/>
          <w:smallCaps/>
        </w:rPr>
      </w:pPr>
      <w:r>
        <w:t>S</w:t>
      </w:r>
      <w:r w:rsidRPr="00DF7FA3">
        <w:t>ource: Name and/or institution if image is not author’s</w:t>
      </w:r>
      <w:r>
        <w:t>. (D</w:t>
      </w:r>
      <w:r w:rsidRPr="00DF7FA3">
        <w:t>elete if not used</w:t>
      </w:r>
      <w:r>
        <w:t>.</w:t>
      </w:r>
      <w:r w:rsidRPr="00DF7FA3">
        <w:t>)</w:t>
      </w:r>
    </w:p>
    <w:p w14:paraId="316AAD04" w14:textId="77777777" w:rsidR="00E04131" w:rsidRDefault="00E04131" w:rsidP="00E04131">
      <w:pPr>
        <w:pStyle w:val="Beschriftung"/>
      </w:pPr>
      <w:r w:rsidRPr="00185E4A">
        <w:t xml:space="preserve">Figure </w:t>
      </w:r>
      <w:r w:rsidR="00C7608F">
        <w:fldChar w:fldCharType="begin"/>
      </w:r>
      <w:r w:rsidR="00C7608F">
        <w:instrText xml:space="preserve"> SEQ Figure \* ARABIC </w:instrText>
      </w:r>
      <w:r w:rsidR="00C7608F">
        <w:fldChar w:fldCharType="separate"/>
      </w:r>
      <w:r>
        <w:rPr>
          <w:noProof/>
        </w:rPr>
        <w:t>1</w:t>
      </w:r>
      <w:r w:rsidR="00C7608F">
        <w:rPr>
          <w:noProof/>
        </w:rPr>
        <w:fldChar w:fldCharType="end"/>
      </w:r>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Beschriftung"/>
      </w:pPr>
    </w:p>
    <w:p w14:paraId="52AF6229" w14:textId="3B59C879" w:rsidR="00B22F8A" w:rsidRDefault="00B22F8A" w:rsidP="00B22F8A">
      <w:pPr>
        <w:pStyle w:val="Textkrper-Zeileneinzug"/>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Textkrper-Zeileneinzug"/>
      </w:pPr>
    </w:p>
    <w:p w14:paraId="4A18BBB7" w14:textId="77777777" w:rsidR="00B22F8A" w:rsidRDefault="00B22F8A" w:rsidP="00B22F8A">
      <w:pPr>
        <w:pStyle w:val="Textkrper-Zeileneinzug"/>
      </w:pPr>
      <w:r>
        <w:rPr>
          <w:iCs/>
        </w:rPr>
        <w:t>a + b = c.</w:t>
      </w:r>
    </w:p>
    <w:p w14:paraId="31E63C4A" w14:textId="77777777" w:rsidR="00B22F8A" w:rsidRDefault="00B22F8A" w:rsidP="00B22F8A">
      <w:pPr>
        <w:pStyle w:val="Textkrper-Zeileneinzug"/>
      </w:pPr>
    </w:p>
    <w:p w14:paraId="68A3B06E" w14:textId="3878E5F4" w:rsidR="00B22F8A" w:rsidRPr="00BA0349" w:rsidRDefault="00B22F8A" w:rsidP="00B22F8A">
      <w:pPr>
        <w:pStyle w:val="Textkrper-Zeileneinzug"/>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Textkrper-Zeileneinzug"/>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Spell units when they appear in text:</w:t>
      </w:r>
      <w:r w:rsidR="00BF79DF">
        <w:t xml:space="preserve"> </w:t>
      </w:r>
      <w:r>
        <w:t xml:space="preserve">“…a few henries,” not “…a few H.” </w:t>
      </w:r>
    </w:p>
    <w:p w14:paraId="669F361A" w14:textId="77777777" w:rsidR="00E04131" w:rsidRDefault="00B22F8A" w:rsidP="00B22F8A">
      <w:pPr>
        <w:pStyle w:val="Textkrper-Zeileneinzug"/>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w:t>
      </w:r>
    </w:p>
    <w:p w14:paraId="26A37910" w14:textId="04EB6ADA" w:rsidR="00B22F8A" w:rsidRDefault="00B22F8A" w:rsidP="00B22F8A">
      <w:pPr>
        <w:pStyle w:val="Textkrper-Zeileneinzug"/>
      </w:pPr>
      <w:r>
        <w:lastRenderedPageBreak/>
        <w:t xml:space="preserve">Do not add any kind of pagination anywhere in the </w:t>
      </w:r>
      <w:r w:rsidR="00A93C8E">
        <w:t>extended abstract</w:t>
      </w:r>
      <w:r>
        <w:t>.</w:t>
      </w:r>
    </w:p>
    <w:p w14:paraId="686811F5" w14:textId="77777777" w:rsidR="00B22F8A" w:rsidRDefault="00B22F8A" w:rsidP="00B22F8A">
      <w:pPr>
        <w:pStyle w:val="berschrift1"/>
      </w:pPr>
      <w:r>
        <w:t>First-order headings</w:t>
      </w:r>
    </w:p>
    <w:p w14:paraId="7B85D837" w14:textId="77777777" w:rsidR="00B22F8A" w:rsidRDefault="00B22F8A" w:rsidP="00B22F8A">
      <w:pPr>
        <w:pStyle w:val="Textkrper-Zeileneinzug"/>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berschrift2"/>
      </w:pPr>
      <w:r w:rsidRPr="002964FC">
        <w:t>I.</w:t>
      </w:r>
      <w:r w:rsidR="00BF79DF">
        <w:t xml:space="preserve"> </w:t>
      </w:r>
      <w:r w:rsidRPr="002964FC">
        <w:t>Second-order headings</w:t>
      </w:r>
    </w:p>
    <w:p w14:paraId="0BF8AD22" w14:textId="3C7BD457" w:rsidR="00B22F8A" w:rsidRDefault="00B22F8A" w:rsidP="00B22F8A">
      <w:pPr>
        <w:pStyle w:val="Textkrper-Zeileneinzug"/>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berschrift1"/>
      </w:pPr>
      <w:r>
        <w:t>Bullets and Numbered Lists</w:t>
      </w:r>
    </w:p>
    <w:p w14:paraId="289B29B6" w14:textId="77777777" w:rsidR="00B22F8A" w:rsidRPr="007C559B" w:rsidRDefault="00B22F8A" w:rsidP="00B22F8A">
      <w:pPr>
        <w:pStyle w:val="Textkrper-Zeileneinzug"/>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Textkrper-Zeileneinzug"/>
      </w:pPr>
    </w:p>
    <w:p w14:paraId="6DCA8813" w14:textId="77777777" w:rsidR="00B22F8A" w:rsidRDefault="00B22F8A" w:rsidP="00B22F8A">
      <w:pPr>
        <w:pStyle w:val="Textkrper-Zeileneinzug"/>
      </w:pPr>
      <w:r>
        <w:t xml:space="preserve">For numbered </w:t>
      </w:r>
      <w:proofErr w:type="gramStart"/>
      <w:r>
        <w:t>lists</w:t>
      </w:r>
      <w:proofErr w:type="gramEnd"/>
      <w:r>
        <w:t xml:space="preserve"> you should:</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berschrift1"/>
      </w:pPr>
      <w:r>
        <w:t>Block Quote</w:t>
      </w:r>
    </w:p>
    <w:p w14:paraId="6A40B267" w14:textId="77777777" w:rsidR="00B22F8A" w:rsidRDefault="00B22F8A" w:rsidP="00B22F8A">
      <w:pPr>
        <w:pStyle w:val="Textkrper-Zeileneinzug"/>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Textkrper-Zeileneinzug"/>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berschrift1"/>
      </w:pPr>
      <w:r>
        <w:t>Footnotes</w:t>
      </w:r>
    </w:p>
    <w:p w14:paraId="57FAD82A" w14:textId="77777777" w:rsidR="00B22F8A" w:rsidRDefault="00B22F8A" w:rsidP="00B22F8A">
      <w:pPr>
        <w:pStyle w:val="Textkrper-Zeileneinzug"/>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berschrift1"/>
      </w:pPr>
      <w:r>
        <w:lastRenderedPageBreak/>
        <w:t>Acknowledgements (Optional)</w:t>
      </w:r>
    </w:p>
    <w:p w14:paraId="39753125" w14:textId="36E2FD11" w:rsidR="00B22F8A" w:rsidRDefault="00B22F8A" w:rsidP="00B22F8A">
      <w:pPr>
        <w:pStyle w:val="Textkrper-Zeileneinzug"/>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berschrift1"/>
      </w:pPr>
      <w:r>
        <w:t>References</w:t>
      </w:r>
    </w:p>
    <w:p w14:paraId="5E7034C1" w14:textId="149A7AAD" w:rsidR="00B22F8A" w:rsidRDefault="00B22F8A" w:rsidP="00B22F8A">
      <w:pPr>
        <w:pStyle w:val="Textkrper-Zeileneinzug"/>
      </w:pPr>
      <w:r>
        <w:t xml:space="preserve">List and number all references in 9-point Times, single-spaced, at the end of your </w:t>
      </w:r>
      <w:r w:rsidR="00A93C8E">
        <w:t>extended abstract</w:t>
      </w:r>
      <w:r>
        <w:t xml:space="preserve">, with one blank line between each reference. This format is set as “References Text” in the Styles menu of this document. The names of authors in your references are formatted as </w:t>
      </w:r>
      <w:r w:rsidR="00111B71">
        <w:t>the first initial(s) of the authors</w:t>
      </w:r>
      <w:r w:rsidR="00111B71" w:rsidDel="00111B71">
        <w:t xml:space="preserve"> </w:t>
      </w:r>
      <w:r>
        <w:t xml:space="preserve">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Textkrper-Zeileneinzug"/>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30BA56A8" w:rsidR="00B22F8A" w:rsidRPr="003B2FE8" w:rsidRDefault="00B22F8A" w:rsidP="00B22F8A">
      <w:pPr>
        <w:pStyle w:val="Textkrper-Zeileneinzug"/>
      </w:pPr>
      <w:r w:rsidRPr="003B2FE8">
        <w:t xml:space="preserve">Where appropriate, include the name(s) of editors of referenced books. Do not use ibid. or op. cit references. For detailed information about IEEE proceedings citations, consult </w:t>
      </w:r>
      <w:bookmarkStart w:id="8" w:name="OLE_LINK2"/>
      <w:r w:rsidRPr="003B2FE8">
        <w:t>the IEEE</w:t>
      </w:r>
      <w:r w:rsidR="000F5C8F">
        <w:t xml:space="preserve"> Style Guide at </w:t>
      </w:r>
      <w:hyperlink r:id="rId11" w:history="1">
        <w:r w:rsidR="000F5C8F" w:rsidRPr="00315B92">
          <w:rPr>
            <w:rStyle w:val="Link"/>
          </w:rPr>
          <w:t>http://ieeeauthorcenter.ieee.org/create-your-ieee-article/create-the-text-of-your-article/ieee-editorial-style-manual-2017/</w:t>
        </w:r>
      </w:hyperlink>
      <w:r w:rsidR="000F5C8F">
        <w:t xml:space="preserve"> </w:t>
      </w:r>
    </w:p>
    <w:bookmarkEnd w:id="8"/>
    <w:p w14:paraId="28826030" w14:textId="77777777" w:rsidR="00B22F8A" w:rsidRDefault="00B22F8A" w:rsidP="00B22F8A">
      <w:pPr>
        <w:pStyle w:val="Textkrper-Zeileneinzug"/>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Textkrper-Zeileneinzug"/>
      </w:pPr>
      <w:r w:rsidRPr="003B2FE8">
        <w:t>Please note that references sho</w:t>
      </w:r>
      <w:r>
        <w:t>uld not have active hyperlinks.</w:t>
      </w:r>
    </w:p>
    <w:p w14:paraId="18C3658A" w14:textId="77777777" w:rsidR="00B22F8A" w:rsidRPr="003B2FE8" w:rsidRDefault="00B22F8A" w:rsidP="00B22F8A">
      <w:pPr>
        <w:pStyle w:val="Textkrper-Zeileneinzug"/>
      </w:pPr>
    </w:p>
    <w:p w14:paraId="596CD73F" w14:textId="77777777" w:rsidR="00A53254" w:rsidRPr="00F66C7E" w:rsidRDefault="00A53254" w:rsidP="00A53254">
      <w:pPr>
        <w:pStyle w:val="berschrift3"/>
      </w:pPr>
      <w:r>
        <w:t xml:space="preserve">[1] </w:t>
      </w:r>
      <w:r w:rsidRPr="00F66C7E">
        <w:t>I. Thompson, “Women and femini</w:t>
      </w:r>
      <w:r>
        <w:t xml:space="preserve">sm in technical communication,” </w:t>
      </w:r>
      <w:r>
        <w:rPr>
          <w:i/>
        </w:rPr>
        <w:t>J. Bus.</w:t>
      </w:r>
      <w:r w:rsidRPr="0046114D">
        <w:rPr>
          <w:i/>
        </w:rPr>
        <w:t xml:space="preserve"> </w:t>
      </w:r>
      <w:r>
        <w:rPr>
          <w:i/>
        </w:rPr>
        <w:t>Tech.</w:t>
      </w:r>
      <w:r w:rsidRPr="0046114D">
        <w:rPr>
          <w:i/>
        </w:rPr>
        <w:t xml:space="preserve"> </w:t>
      </w:r>
      <w:r>
        <w:rPr>
          <w:i/>
        </w:rPr>
        <w:t>Commun.</w:t>
      </w:r>
      <w:r>
        <w:t xml:space="preserve">, </w:t>
      </w:r>
      <w:r w:rsidRPr="00F66C7E">
        <w:t>vol. 13, no. 2, pp.154–178, 1999.</w:t>
      </w:r>
    </w:p>
    <w:p w14:paraId="3F8A5EAF" w14:textId="77777777" w:rsidR="00A53254" w:rsidRPr="00F66C7E" w:rsidRDefault="00A53254" w:rsidP="00A53254">
      <w:pPr>
        <w:pStyle w:val="berschrift3"/>
      </w:pPr>
    </w:p>
    <w:p w14:paraId="3A5F2E66" w14:textId="77777777" w:rsidR="00A53254" w:rsidRPr="00F66C7E" w:rsidRDefault="00A53254" w:rsidP="00A53254">
      <w:pPr>
        <w:pStyle w:val="berschrift3"/>
      </w:pPr>
      <w:r w:rsidRPr="00F66C7E">
        <w:t>[2] M. S. MacNealy</w:t>
      </w:r>
      <w:r>
        <w:rPr>
          <w:i/>
        </w:rPr>
        <w:t xml:space="preserve">, </w:t>
      </w:r>
      <w:r w:rsidRPr="0046114D">
        <w:rPr>
          <w:i/>
        </w:rPr>
        <w:t>Strategies for Empirical Research in Writing</w:t>
      </w:r>
      <w:r w:rsidRPr="00F66C7E">
        <w:t>. Boston, MA: Allyn and Bacon, 1999.</w:t>
      </w:r>
    </w:p>
    <w:p w14:paraId="7083DC30" w14:textId="77777777" w:rsidR="00A53254" w:rsidRPr="00F66C7E" w:rsidRDefault="00A53254" w:rsidP="00A53254">
      <w:pPr>
        <w:pStyle w:val="berschrift3"/>
      </w:pPr>
    </w:p>
    <w:p w14:paraId="0DA3152D" w14:textId="77777777" w:rsidR="00A53254" w:rsidRPr="00F66C7E" w:rsidRDefault="00A53254" w:rsidP="00A53254">
      <w:pPr>
        <w:pStyle w:val="berschrift3"/>
      </w:pPr>
      <w:r w:rsidRPr="00F66C7E">
        <w:t>[3] J. H. Watt and S. A. van den Berg, </w:t>
      </w:r>
      <w:r w:rsidRPr="0046114D">
        <w:rPr>
          <w:i/>
        </w:rPr>
        <w:t>Research Methods for Communication Science</w:t>
      </w:r>
      <w:r w:rsidRPr="00F66C7E">
        <w:t>. Boston, MA: Allyn and Bacon, 1995.</w:t>
      </w:r>
    </w:p>
    <w:p w14:paraId="44701D04" w14:textId="77777777" w:rsidR="00A53254" w:rsidRPr="00F66C7E" w:rsidRDefault="00A53254" w:rsidP="00A53254">
      <w:pPr>
        <w:pStyle w:val="berschrift3"/>
      </w:pPr>
    </w:p>
    <w:p w14:paraId="47756C35" w14:textId="7EC51699" w:rsidR="00A53254" w:rsidRDefault="00A53254" w:rsidP="00A53254">
      <w:pPr>
        <w:pStyle w:val="berschrift3"/>
      </w:pPr>
      <w:r>
        <w:t xml:space="preserve">[4] </w:t>
      </w:r>
      <w:r w:rsidRPr="00F66C7E">
        <w:t>S. Kleinmann, “The reciprocal relationship of workplace culture and review,” in </w:t>
      </w:r>
      <w:r w:rsidRPr="0046114D">
        <w:rPr>
          <w:i/>
        </w:rPr>
        <w:t xml:space="preserve">Writing in the Workplace: New Research </w:t>
      </w:r>
      <w:r w:rsidRPr="0046114D">
        <w:rPr>
          <w:i/>
        </w:rPr>
        <w:lastRenderedPageBreak/>
        <w:t>Perspectives</w:t>
      </w:r>
      <w:r w:rsidRPr="00F66C7E">
        <w:t>, R. Spilka, Ed. Carbondale, IL: Southern Illinois University Press, 1993, pp. 56–70.</w:t>
      </w:r>
    </w:p>
    <w:p w14:paraId="63860D4C" w14:textId="2186B25D" w:rsidR="00A53254" w:rsidRPr="00F66C7E" w:rsidRDefault="00A53254" w:rsidP="00A53254">
      <w:pPr>
        <w:pStyle w:val="berschrift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w:t>
      </w:r>
      <w:r>
        <w:rPr>
          <w:i/>
        </w:rPr>
        <w:t>Prof.</w:t>
      </w:r>
      <w:r w:rsidRPr="0046114D">
        <w:rPr>
          <w:i/>
        </w:rPr>
        <w:t xml:space="preserve"> </w:t>
      </w:r>
      <w:r>
        <w:rPr>
          <w:i/>
        </w:rPr>
        <w:t>Commun.</w:t>
      </w:r>
      <w:r w:rsidRPr="0046114D">
        <w:rPr>
          <w:i/>
        </w:rPr>
        <w:t xml:space="preserve"> </w:t>
      </w:r>
      <w:r>
        <w:rPr>
          <w:i/>
        </w:rPr>
        <w:t>Conf.</w:t>
      </w:r>
      <w:r>
        <w:t xml:space="preserve">, </w:t>
      </w:r>
      <w:r w:rsidRPr="00F66C7E">
        <w:t>2005, pp. 703–717.</w:t>
      </w:r>
    </w:p>
    <w:p w14:paraId="28B8FC25" w14:textId="77777777" w:rsidR="00A53254" w:rsidRPr="00F66C7E" w:rsidRDefault="00A53254" w:rsidP="00A53254">
      <w:pPr>
        <w:pStyle w:val="berschrift3"/>
      </w:pPr>
    </w:p>
    <w:p w14:paraId="5BADE19E" w14:textId="77777777" w:rsidR="00A53254" w:rsidRDefault="00A53254" w:rsidP="00A53254">
      <w:pPr>
        <w:pStyle w:val="berschrift3"/>
      </w:pPr>
      <w:r w:rsidRPr="00F66C7E">
        <w:t xml:space="preserve">[6] Structural Engineering Society–International. [Online]. Available: </w:t>
      </w:r>
      <w:r w:rsidRPr="000978EB">
        <w:t>http://www.seaint.org</w:t>
      </w:r>
      <w:r>
        <w:t>.</w:t>
      </w:r>
    </w:p>
    <w:p w14:paraId="38B563DC" w14:textId="77777777" w:rsidR="00A53254" w:rsidRDefault="00A53254" w:rsidP="00A53254">
      <w:pPr>
        <w:pStyle w:val="berschrift3"/>
      </w:pPr>
    </w:p>
    <w:p w14:paraId="21C4B342" w14:textId="77777777" w:rsidR="00A53254" w:rsidRDefault="00A53254" w:rsidP="00A53254">
      <w:pPr>
        <w:pStyle w:val="berschrift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berschrift1"/>
      </w:pPr>
      <w:bookmarkStart w:id="9" w:name="_About_the_Authors"/>
      <w:bookmarkEnd w:id="9"/>
      <w:commentRangeStart w:id="10"/>
      <w:r>
        <w:t>About the Authors</w:t>
      </w:r>
    </w:p>
    <w:p w14:paraId="1D144305" w14:textId="77777777" w:rsidR="000D6AF4" w:rsidRDefault="000D6AF4" w:rsidP="000D6AF4">
      <w:pPr>
        <w:pStyle w:val="Textkrper-Zeileneinzug"/>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Textkrper-Zeileneinzug"/>
      </w:pPr>
    </w:p>
    <w:p w14:paraId="3957A3C9" w14:textId="77777777" w:rsidR="000D6AF4" w:rsidRDefault="000D6AF4" w:rsidP="000D6AF4">
      <w:pPr>
        <w:pStyle w:val="Textkrper-Zeileneinzug"/>
        <w:ind w:left="1440" w:firstLine="0"/>
      </w:pPr>
      <w:r>
        <w:rPr>
          <w:b/>
          <w:noProof/>
          <w:lang w:val="de-DE" w:eastAsia="de-DE"/>
        </w:rPr>
        <w:drawing>
          <wp:anchor distT="0" distB="0" distL="114300" distR="114300" simplePos="0" relativeHeight="251657216"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Textkrper-Zeileneinzug"/>
      </w:pPr>
    </w:p>
    <w:p w14:paraId="2DDD1DD5" w14:textId="77777777" w:rsidR="000D6AF4" w:rsidRDefault="000D6AF4" w:rsidP="000D6AF4">
      <w:pPr>
        <w:pStyle w:val="Textkrper-Zeileneinzug"/>
        <w:ind w:firstLine="0"/>
      </w:pPr>
      <w:r>
        <w:t>Each author name should be bolded. You can apply the AuthorName character style for this. An image is optional (width not to exceed 1-inch or 96 pixels).</w:t>
      </w:r>
    </w:p>
    <w:commentRangeEnd w:id="10"/>
    <w:p w14:paraId="660FF8EC" w14:textId="703FC8A7" w:rsidR="000D6AF4" w:rsidRDefault="00A2564A" w:rsidP="00C22966">
      <w:pPr>
        <w:pStyle w:val="Textkrper-Zeileneinzug"/>
      </w:pPr>
      <w:r>
        <w:rPr>
          <w:rStyle w:val="Kommentarzeichen"/>
        </w:rPr>
        <w:commentReference w:id="10"/>
      </w:r>
      <w:r w:rsidR="000D6AF4">
        <w:br w:type="column"/>
      </w:r>
      <w:r w:rsidR="00C22966" w:rsidDel="00C22966">
        <w:rPr>
          <w:rStyle w:val="Kommentarzeichen"/>
        </w:rPr>
        <w:lastRenderedPageBreak/>
        <w:t xml:space="preserve"> </w:t>
      </w:r>
    </w:p>
    <w:p w14:paraId="0DCD6FDF" w14:textId="77777777" w:rsidR="000D6AF4" w:rsidRPr="003B2FE8" w:rsidRDefault="000D6AF4" w:rsidP="000D6AF4">
      <w:pPr>
        <w:pStyle w:val="Textkrper-Zeileneinzug"/>
      </w:pPr>
    </w:p>
    <w:p w14:paraId="1D497456" w14:textId="77777777" w:rsidR="000D6AF4" w:rsidRDefault="000D6AF4" w:rsidP="000D6AF4">
      <w:pPr>
        <w:pStyle w:val="Textkrper-Zeileneinzug"/>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Textkrper-Zeileneinzug"/>
      </w:pPr>
    </w:p>
    <w:p w14:paraId="4937212C" w14:textId="77777777" w:rsidR="00557FCD" w:rsidRDefault="00557FCD" w:rsidP="000D6AF4">
      <w:pPr>
        <w:pStyle w:val="berschrift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5E04977E" w14:textId="39A3267E" w:rsidR="00500102" w:rsidRDefault="00500102">
      <w:pPr>
        <w:pStyle w:val="Kommentartext"/>
      </w:pPr>
      <w:r>
        <w:rPr>
          <w:rStyle w:val="Kommentarzeichen"/>
        </w:rPr>
        <w:annotationRef/>
      </w:r>
      <w:r>
        <w:t xml:space="preserve">Do not remove “Extended Abstract: </w:t>
      </w:r>
      <w:proofErr w:type="gramStart"/>
      <w:r>
        <w:t>“ and</w:t>
      </w:r>
      <w:proofErr w:type="gramEnd"/>
      <w:r>
        <w:t xml:space="preserve"> start your title without entering a line break after the colon.</w:t>
      </w:r>
    </w:p>
    <w:p w14:paraId="0809845F" w14:textId="3408148B" w:rsidR="000B1151" w:rsidRDefault="00EC2BC6">
      <w:pPr>
        <w:pStyle w:val="Kommentartext"/>
      </w:pPr>
      <w:r>
        <w:t>Delete this comment befo</w:t>
      </w:r>
      <w:r w:rsidR="00103404">
        <w:t>re submitting your camera ready version.</w:t>
      </w:r>
    </w:p>
  </w:comment>
  <w:comment w:id="3" w:author="Autor" w:initials="A">
    <w:p w14:paraId="17B89BEC" w14:textId="77777777" w:rsidR="00C22966" w:rsidRDefault="001C7C6F" w:rsidP="00C22966">
      <w:pPr>
        <w:pStyle w:val="Kommentartext"/>
      </w:pPr>
      <w:r>
        <w:rPr>
          <w:rStyle w:val="Kommentarzeichen"/>
        </w:rPr>
        <w:annotationRef/>
      </w:r>
      <w:r w:rsidR="00C22966" w:rsidRPr="001772D8">
        <w:rPr>
          <w:b/>
        </w:rPr>
        <w:t>Do not complete the Author name section until you submit the final camera-ready copy.</w:t>
      </w:r>
      <w:r w:rsidR="00C22966">
        <w:t xml:space="preserve"> </w:t>
      </w:r>
    </w:p>
    <w:p w14:paraId="20426DD9" w14:textId="77777777" w:rsidR="00C22966" w:rsidRDefault="00C22966" w:rsidP="00C22966">
      <w:pPr>
        <w:pStyle w:val="Kommentartext"/>
      </w:pPr>
    </w:p>
    <w:p w14:paraId="2F7CF1C1" w14:textId="77777777" w:rsidR="00C22966" w:rsidRPr="00946EDA" w:rsidRDefault="00C22966" w:rsidP="00C22966">
      <w:pPr>
        <w:pStyle w:val="berschrift1"/>
        <w:spacing w:before="0"/>
        <w:rPr>
          <w:b/>
          <w:smallCaps w:val="0"/>
        </w:rPr>
      </w:pPr>
      <w:r>
        <w:rPr>
          <w:rStyle w:val="Kommentarzeichen"/>
          <w:b/>
          <w:smallCaps w:val="0"/>
        </w:rPr>
        <w:t>Important notice about copyright:</w:t>
      </w:r>
    </w:p>
    <w:p w14:paraId="67533D5F" w14:textId="77777777" w:rsidR="00C22966" w:rsidRPr="00235DE9" w:rsidRDefault="00C22966" w:rsidP="00C22966">
      <w:pPr>
        <w:pStyle w:val="Textkrper-Zeileneinzug"/>
        <w:rPr>
          <w:iCs/>
        </w:rPr>
      </w:pPr>
      <w:r w:rsidRPr="00235DE9">
        <w:t xml:space="preserve">During the final paper submission process, you must complete the electronic copyright form. Your paper cannot be published in the Proceedings if you do not complete this step. </w:t>
      </w:r>
    </w:p>
    <w:p w14:paraId="7F66518E" w14:textId="77777777" w:rsidR="00C22966" w:rsidRDefault="00C22966" w:rsidP="00C22966">
      <w:pPr>
        <w:pStyle w:val="Textkrper-Zeileneinzug"/>
        <w:rPr>
          <w:iCs/>
        </w:rPr>
      </w:pPr>
    </w:p>
    <w:p w14:paraId="1353B1F2" w14:textId="77777777" w:rsidR="00C22966" w:rsidRDefault="00C22966" w:rsidP="00C22966">
      <w:pPr>
        <w:pStyle w:val="Textkrper-Zeileneinzug"/>
      </w:pPr>
      <w:r>
        <w:t xml:space="preserve">There are specific copyright notices for Government agencies. Please contact the Proceedings Co-chairs for the correct statement to include in your paper. </w:t>
      </w:r>
    </w:p>
    <w:p w14:paraId="0CDE400C" w14:textId="77777777" w:rsidR="00C22966" w:rsidRDefault="00C22966" w:rsidP="00C22966">
      <w:pPr>
        <w:pStyle w:val="Textkrper-Zeileneinzug"/>
      </w:pPr>
    </w:p>
    <w:p w14:paraId="2867F5F8" w14:textId="454BC980" w:rsidR="001C7C6F" w:rsidRDefault="00C22966" w:rsidP="00C22966">
      <w:pPr>
        <w:pStyle w:val="Kommentartext"/>
      </w:pPr>
      <w:r w:rsidRPr="00946EDA">
        <w:rPr>
          <w:b/>
        </w:rPr>
        <w:t>Delete this comment before submitting your paper for the first review.</w:t>
      </w:r>
    </w:p>
  </w:comment>
  <w:comment w:id="7" w:author="Autor" w:initials="A">
    <w:p w14:paraId="29A11A2D" w14:textId="76F1FE43" w:rsidR="001C7C6F" w:rsidRDefault="001C7C6F">
      <w:pPr>
        <w:pStyle w:val="Kommentartext"/>
      </w:pPr>
      <w:r>
        <w:rPr>
          <w:rStyle w:val="Kommentarzeichen"/>
        </w:rPr>
        <w:annotationRef/>
      </w:r>
      <w:r w:rsidR="00B51754">
        <w:t>A</w:t>
      </w:r>
      <w:r>
        <w:t xml:space="preserve">ll figures except author photo(s) should be inserted into an otherwise blank paragraph using the Insert —&gt; Photo —&gt; Picture from File command. </w:t>
      </w:r>
    </w:p>
  </w:comment>
  <w:comment w:id="10" w:author="Autor" w:initials="A">
    <w:p w14:paraId="566ED3C8" w14:textId="77777777" w:rsidR="00E04131" w:rsidRDefault="0002362F">
      <w:pPr>
        <w:pStyle w:val="Kommentartext"/>
      </w:pPr>
      <w:r>
        <w:rPr>
          <w:rStyle w:val="Kommentarzeichen"/>
        </w:rPr>
        <w:annotationRef/>
      </w:r>
      <w:r w:rsidR="00E04131">
        <w:t xml:space="preserve">Do not include this section until your abstract has been accepted to the conference. </w:t>
      </w:r>
    </w:p>
    <w:p w14:paraId="3CB44561" w14:textId="77777777" w:rsidR="00B51754" w:rsidRDefault="00B51754">
      <w:pPr>
        <w:pStyle w:val="Kommentartext"/>
      </w:pPr>
    </w:p>
    <w:p w14:paraId="79A3331F" w14:textId="74BF8E66" w:rsidR="0002362F" w:rsidRPr="00A73A94" w:rsidRDefault="0002362F">
      <w:pPr>
        <w:pStyle w:val="Kommentartext"/>
      </w:pPr>
      <w:r w:rsidRPr="00A73A94">
        <w:t xml:space="preserve">Delete the About the Authors section and this comment before submitting your final camera-ready </w:t>
      </w:r>
      <w:r w:rsidR="00CA1959">
        <w:t>extended abstract</w:t>
      </w:r>
      <w:r w:rsidRPr="00A73A94">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9845F" w15:done="0"/>
  <w15:commentEx w15:paraId="2867F5F8" w15:done="0"/>
  <w15:commentEx w15:paraId="29A11A2D" w15:done="0"/>
  <w15:commentEx w15:paraId="79A333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0453B" w14:textId="77777777" w:rsidR="00C7608F" w:rsidRDefault="00C7608F">
      <w:r>
        <w:separator/>
      </w:r>
    </w:p>
  </w:endnote>
  <w:endnote w:type="continuationSeparator" w:id="0">
    <w:p w14:paraId="7560D6C1" w14:textId="77777777" w:rsidR="00C7608F" w:rsidRDefault="00C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580C" w14:textId="77777777" w:rsidR="00C7608F" w:rsidRDefault="00C7608F">
      <w:r>
        <w:separator/>
      </w:r>
    </w:p>
  </w:footnote>
  <w:footnote w:type="continuationSeparator" w:id="0">
    <w:p w14:paraId="341EB2A5" w14:textId="77777777" w:rsidR="00C7608F" w:rsidRDefault="00C76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0F5C8F"/>
    <w:rsid w:val="00103404"/>
    <w:rsid w:val="00111B71"/>
    <w:rsid w:val="0012293F"/>
    <w:rsid w:val="0014375F"/>
    <w:rsid w:val="001621A7"/>
    <w:rsid w:val="00172317"/>
    <w:rsid w:val="001760A0"/>
    <w:rsid w:val="001772D8"/>
    <w:rsid w:val="00184AC3"/>
    <w:rsid w:val="00184C67"/>
    <w:rsid w:val="001911E9"/>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6"/>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F179B"/>
    <w:rsid w:val="003F3E11"/>
    <w:rsid w:val="00404992"/>
    <w:rsid w:val="00430505"/>
    <w:rsid w:val="00436E12"/>
    <w:rsid w:val="0044250B"/>
    <w:rsid w:val="0044272E"/>
    <w:rsid w:val="00447EB3"/>
    <w:rsid w:val="00450C06"/>
    <w:rsid w:val="00454C48"/>
    <w:rsid w:val="00456000"/>
    <w:rsid w:val="004630D9"/>
    <w:rsid w:val="00473897"/>
    <w:rsid w:val="004877D6"/>
    <w:rsid w:val="00496602"/>
    <w:rsid w:val="004A504A"/>
    <w:rsid w:val="004B0384"/>
    <w:rsid w:val="004E4100"/>
    <w:rsid w:val="004E7706"/>
    <w:rsid w:val="004F31A5"/>
    <w:rsid w:val="00500102"/>
    <w:rsid w:val="00501E85"/>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177F"/>
    <w:rsid w:val="006633FE"/>
    <w:rsid w:val="00664849"/>
    <w:rsid w:val="00675D9E"/>
    <w:rsid w:val="006811F4"/>
    <w:rsid w:val="00692B5D"/>
    <w:rsid w:val="006C0DA1"/>
    <w:rsid w:val="006C7CAC"/>
    <w:rsid w:val="006D01A8"/>
    <w:rsid w:val="006E6DFA"/>
    <w:rsid w:val="006F78C1"/>
    <w:rsid w:val="00702093"/>
    <w:rsid w:val="0071228F"/>
    <w:rsid w:val="00713E87"/>
    <w:rsid w:val="00725706"/>
    <w:rsid w:val="007263BE"/>
    <w:rsid w:val="0073151B"/>
    <w:rsid w:val="0074038A"/>
    <w:rsid w:val="00744783"/>
    <w:rsid w:val="00750309"/>
    <w:rsid w:val="007619D0"/>
    <w:rsid w:val="007739C5"/>
    <w:rsid w:val="00773B2C"/>
    <w:rsid w:val="007972A1"/>
    <w:rsid w:val="007A587E"/>
    <w:rsid w:val="007A6EAA"/>
    <w:rsid w:val="007B2021"/>
    <w:rsid w:val="007B5F3C"/>
    <w:rsid w:val="007B7B8F"/>
    <w:rsid w:val="007C1C2F"/>
    <w:rsid w:val="007F4625"/>
    <w:rsid w:val="007F4D6F"/>
    <w:rsid w:val="008020A0"/>
    <w:rsid w:val="00805CB6"/>
    <w:rsid w:val="00806454"/>
    <w:rsid w:val="00807CDF"/>
    <w:rsid w:val="008208A9"/>
    <w:rsid w:val="00827FF2"/>
    <w:rsid w:val="00833A15"/>
    <w:rsid w:val="0084253F"/>
    <w:rsid w:val="008472BB"/>
    <w:rsid w:val="00866BF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236FE"/>
    <w:rsid w:val="00A2564A"/>
    <w:rsid w:val="00A26725"/>
    <w:rsid w:val="00A26EA5"/>
    <w:rsid w:val="00A4324D"/>
    <w:rsid w:val="00A4510F"/>
    <w:rsid w:val="00A47E67"/>
    <w:rsid w:val="00A53254"/>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59B6"/>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2966"/>
    <w:rsid w:val="00C26018"/>
    <w:rsid w:val="00C31544"/>
    <w:rsid w:val="00C31BBE"/>
    <w:rsid w:val="00C32B5F"/>
    <w:rsid w:val="00C32FA2"/>
    <w:rsid w:val="00C3683F"/>
    <w:rsid w:val="00C37963"/>
    <w:rsid w:val="00C4501D"/>
    <w:rsid w:val="00C514A5"/>
    <w:rsid w:val="00C635E0"/>
    <w:rsid w:val="00C7608F"/>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1314"/>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2F8A"/>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456000"/>
    <w:pPr>
      <w:keepNext/>
      <w:keepLines/>
      <w:spacing w:before="240" w:after="120"/>
      <w:jc w:val="center"/>
      <w:outlineLvl w:val="0"/>
    </w:pPr>
    <w:rPr>
      <w:rFonts w:eastAsia="SimSun"/>
      <w:smallCaps/>
      <w:noProof/>
      <w:lang w:eastAsia="pt-BR"/>
    </w:rPr>
  </w:style>
  <w:style w:type="paragraph" w:styleId="berschrift2">
    <w:name w:val="heading 2"/>
    <w:basedOn w:val="berschrift1"/>
    <w:next w:val="Standard"/>
    <w:link w:val="berschrift2Zchn"/>
    <w:uiPriority w:val="9"/>
    <w:qFormat/>
    <w:rsid w:val="00B85E0D"/>
    <w:pPr>
      <w:spacing w:before="180" w:after="60"/>
      <w:jc w:val="left"/>
      <w:outlineLvl w:val="1"/>
    </w:pPr>
    <w:rPr>
      <w:i/>
      <w:smallCaps w:val="0"/>
    </w:rPr>
  </w:style>
  <w:style w:type="paragraph" w:styleId="berschrift3">
    <w:name w:val="heading 3"/>
    <w:aliases w:val="References Text"/>
    <w:basedOn w:val="Standard"/>
    <w:next w:val="Standard"/>
    <w:link w:val="berschrift3Zchn"/>
    <w:uiPriority w:val="9"/>
    <w:qFormat/>
    <w:rsid w:val="00B22F8A"/>
    <w:pPr>
      <w:jc w:val="both"/>
      <w:outlineLvl w:val="2"/>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000"/>
    <w:rPr>
      <w:rFonts w:ascii="Times New Roman" w:eastAsia="SimSun" w:hAnsi="Times New Roman" w:cs="Times New Roman"/>
      <w:smallCaps/>
      <w:noProof/>
      <w:sz w:val="20"/>
      <w:szCs w:val="20"/>
      <w:lang w:eastAsia="pt-BR"/>
    </w:rPr>
  </w:style>
  <w:style w:type="character" w:customStyle="1" w:styleId="berschrift2Zchn">
    <w:name w:val="Überschrift 2 Zchn"/>
    <w:basedOn w:val="Absatz-Standardschriftart"/>
    <w:link w:val="berschrift2"/>
    <w:uiPriority w:val="9"/>
    <w:rsid w:val="00B85E0D"/>
    <w:rPr>
      <w:rFonts w:ascii="Times New Roman" w:eastAsia="SimSun" w:hAnsi="Times New Roman" w:cs="Times New Roman"/>
      <w:i/>
      <w:noProof/>
      <w:sz w:val="20"/>
      <w:szCs w:val="20"/>
      <w:lang w:eastAsia="pt-BR"/>
    </w:rPr>
  </w:style>
  <w:style w:type="character" w:customStyle="1" w:styleId="berschrift3Zchn">
    <w:name w:val="Überschrift 3 Zchn"/>
    <w:aliases w:val="References Text Zchn"/>
    <w:basedOn w:val="Absatz-Standardschriftart"/>
    <w:link w:val="berschrift3"/>
    <w:uiPriority w:val="9"/>
    <w:rsid w:val="00B22F8A"/>
    <w:rPr>
      <w:rFonts w:ascii="Times New Roman" w:eastAsia="Times New Roman" w:hAnsi="Times New Roman" w:cs="Times New Roman"/>
      <w:sz w:val="18"/>
      <w:szCs w:val="20"/>
    </w:rPr>
  </w:style>
  <w:style w:type="paragraph" w:styleId="Textkrper-Zeileneinzug">
    <w:name w:val="Body Text Indent"/>
    <w:basedOn w:val="Standard"/>
    <w:link w:val="Textkrper-ZeileneinzugZchn"/>
    <w:uiPriority w:val="99"/>
    <w:rsid w:val="00B22F8A"/>
    <w:pPr>
      <w:ind w:firstLine="245"/>
      <w:jc w:val="both"/>
    </w:pPr>
  </w:style>
  <w:style w:type="character" w:customStyle="1" w:styleId="Textkrper-ZeileneinzugZchn">
    <w:name w:val="Textkörper-Zeileneinzug Zchn"/>
    <w:basedOn w:val="Absatz-Standardschriftart"/>
    <w:link w:val="Textkrper-Zeileneinzug"/>
    <w:uiPriority w:val="99"/>
    <w:rsid w:val="00B22F8A"/>
    <w:rPr>
      <w:rFonts w:ascii="Times New Roman" w:eastAsia="Times New Roman" w:hAnsi="Times New Roman" w:cs="Times New Roman"/>
      <w:sz w:val="20"/>
      <w:szCs w:val="20"/>
    </w:rPr>
  </w:style>
  <w:style w:type="paragraph" w:styleId="Kopfzeile">
    <w:name w:val="header"/>
    <w:basedOn w:val="Standard"/>
    <w:link w:val="KopfzeileZchn"/>
    <w:uiPriority w:val="99"/>
    <w:rsid w:val="00B22F8A"/>
    <w:pPr>
      <w:tabs>
        <w:tab w:val="center" w:pos="4320"/>
        <w:tab w:val="right" w:pos="8640"/>
      </w:tabs>
    </w:pPr>
  </w:style>
  <w:style w:type="character" w:customStyle="1" w:styleId="KopfzeileZchn">
    <w:name w:val="Kopfzeile Zchn"/>
    <w:basedOn w:val="Absatz-Standardschriftart"/>
    <w:link w:val="Kopfzeile"/>
    <w:uiPriority w:val="99"/>
    <w:rsid w:val="00B22F8A"/>
    <w:rPr>
      <w:rFonts w:ascii="Times New Roman" w:eastAsia="Times New Roman" w:hAnsi="Times New Roman" w:cs="Times New Roman"/>
      <w:sz w:val="20"/>
      <w:szCs w:val="20"/>
    </w:rPr>
  </w:style>
  <w:style w:type="character" w:styleId="Link">
    <w:name w:val="Hyperlink"/>
    <w:uiPriority w:val="99"/>
    <w:rsid w:val="00B22F8A"/>
    <w:rPr>
      <w:color w:val="0000FF"/>
      <w:u w:val="single"/>
    </w:rPr>
  </w:style>
  <w:style w:type="paragraph" w:styleId="Fuzeile">
    <w:name w:val="footer"/>
    <w:basedOn w:val="Standard"/>
    <w:link w:val="FuzeileZchn"/>
    <w:uiPriority w:val="99"/>
    <w:rsid w:val="00B22F8A"/>
    <w:pPr>
      <w:tabs>
        <w:tab w:val="center" w:pos="4320"/>
        <w:tab w:val="right" w:pos="8640"/>
      </w:tabs>
    </w:pPr>
  </w:style>
  <w:style w:type="character" w:customStyle="1" w:styleId="FuzeileZchn">
    <w:name w:val="Fußzeile Zchn"/>
    <w:basedOn w:val="Absatz-Standardschriftart"/>
    <w:link w:val="Fuzeile"/>
    <w:uiPriority w:val="99"/>
    <w:rsid w:val="00B22F8A"/>
    <w:rPr>
      <w:rFonts w:ascii="Times New Roman" w:eastAsia="Times New Roman" w:hAnsi="Times New Roman" w:cs="Times New Roman"/>
      <w:sz w:val="20"/>
      <w:szCs w:val="20"/>
    </w:rPr>
  </w:style>
  <w:style w:type="paragraph" w:styleId="Beschriftung">
    <w:name w:val="caption"/>
    <w:basedOn w:val="Standard"/>
    <w:next w:val="Standard"/>
    <w:uiPriority w:val="35"/>
    <w:qFormat/>
    <w:rsid w:val="00B22F8A"/>
    <w:pPr>
      <w:spacing w:before="120" w:after="120"/>
    </w:pPr>
    <w:rPr>
      <w:bCs/>
      <w:smallCaps/>
    </w:rPr>
  </w:style>
  <w:style w:type="paragraph" w:customStyle="1" w:styleId="AuthorData">
    <w:name w:val="Author Data"/>
    <w:basedOn w:val="Standard"/>
    <w:autoRedefine/>
    <w:rsid w:val="00B22F8A"/>
    <w:pPr>
      <w:widowControl w:val="0"/>
      <w:spacing w:after="240"/>
      <w:jc w:val="center"/>
    </w:pPr>
    <w:rPr>
      <w:sz w:val="24"/>
    </w:rPr>
  </w:style>
  <w:style w:type="paragraph" w:customStyle="1" w:styleId="Abstract">
    <w:name w:val="Abstract"/>
    <w:basedOn w:val="Textkrper-Einzug2"/>
    <w:autoRedefine/>
    <w:rsid w:val="009B5410"/>
    <w:pPr>
      <w:spacing w:after="0" w:line="240" w:lineRule="auto"/>
      <w:ind w:left="0"/>
      <w:jc w:val="both"/>
    </w:pPr>
    <w:rPr>
      <w:rFonts w:eastAsia="SimSun"/>
      <w:b/>
      <w:i/>
    </w:rPr>
  </w:style>
  <w:style w:type="paragraph" w:customStyle="1" w:styleId="papertitle">
    <w:name w:val="paper title"/>
    <w:next w:val="Standard"/>
    <w:rsid w:val="00B22F8A"/>
    <w:pPr>
      <w:spacing w:after="360" w:line="240" w:lineRule="auto"/>
      <w:jc w:val="center"/>
    </w:pPr>
    <w:rPr>
      <w:rFonts w:ascii="Times New Roman" w:eastAsia="MS Mincho" w:hAnsi="Times New Roman" w:cs="Times New Roman"/>
      <w:noProof/>
      <w:sz w:val="48"/>
      <w:szCs w:val="48"/>
    </w:rPr>
  </w:style>
  <w:style w:type="character" w:styleId="Schwachhervorheb">
    <w:name w:val="Subtle Emphasis"/>
    <w:aliases w:val="Index Terms"/>
    <w:uiPriority w:val="19"/>
    <w:qFormat/>
    <w:rsid w:val="00B22F8A"/>
    <w:rPr>
      <w:rFonts w:ascii="Times New Roman" w:hAnsi="Times New Roman"/>
      <w:i/>
      <w:sz w:val="18"/>
    </w:rPr>
  </w:style>
  <w:style w:type="paragraph" w:customStyle="1" w:styleId="TableHead">
    <w:name w:val="Table Head"/>
    <w:basedOn w:val="Standard"/>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Kommentarzeichen">
    <w:name w:val="annotation reference"/>
    <w:rsid w:val="00B22F8A"/>
    <w:rPr>
      <w:sz w:val="16"/>
      <w:szCs w:val="16"/>
    </w:rPr>
  </w:style>
  <w:style w:type="paragraph" w:styleId="Kommentartext">
    <w:name w:val="annotation text"/>
    <w:basedOn w:val="Standard"/>
    <w:link w:val="KommentartextZchn"/>
    <w:rsid w:val="00B22F8A"/>
  </w:style>
  <w:style w:type="character" w:customStyle="1" w:styleId="KommentartextZchn">
    <w:name w:val="Kommentartext Zchn"/>
    <w:basedOn w:val="Absatz-Standardschriftart"/>
    <w:link w:val="Kommentar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Textkrper-Zeileneinzug"/>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Beschriftung"/>
    <w:rsid w:val="00B22F8A"/>
    <w:pPr>
      <w:spacing w:before="20"/>
    </w:pPr>
    <w:rPr>
      <w:smallCaps w:val="0"/>
      <w:sz w:val="18"/>
      <w:szCs w:val="18"/>
    </w:rPr>
  </w:style>
  <w:style w:type="paragraph" w:customStyle="1" w:styleId="Tabletext">
    <w:name w:val="Table text"/>
    <w:basedOn w:val="Standard"/>
    <w:rsid w:val="00B22F8A"/>
  </w:style>
  <w:style w:type="paragraph" w:styleId="Listenabsatz">
    <w:name w:val="List Paragraph"/>
    <w:basedOn w:val="Standard"/>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Textkrper-Zeileneinzug"/>
    <w:qFormat/>
    <w:rsid w:val="00B22F8A"/>
    <w:pPr>
      <w:spacing w:after="240"/>
      <w:ind w:left="240" w:firstLine="0"/>
      <w:contextualSpacing/>
      <w:jc w:val="left"/>
    </w:pPr>
  </w:style>
  <w:style w:type="paragraph" w:styleId="Textkrper-Einzug2">
    <w:name w:val="Body Text Indent 2"/>
    <w:basedOn w:val="Standard"/>
    <w:link w:val="Textkrper-Einzug2Zchn"/>
    <w:uiPriority w:val="99"/>
    <w:semiHidden/>
    <w:unhideWhenUsed/>
    <w:rsid w:val="00B22F8A"/>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B22F8A"/>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2F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F8A"/>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773B2C"/>
    <w:rPr>
      <w:b/>
      <w:bCs/>
    </w:rPr>
  </w:style>
  <w:style w:type="character" w:customStyle="1" w:styleId="KommentarthemaZchn">
    <w:name w:val="Kommentarthema Zchn"/>
    <w:basedOn w:val="KommentartextZchn"/>
    <w:link w:val="Kommentarthema"/>
    <w:uiPriority w:val="99"/>
    <w:semiHidden/>
    <w:rsid w:val="00773B2C"/>
    <w:rPr>
      <w:rFonts w:ascii="Times New Roman" w:eastAsia="Times New Roman" w:hAnsi="Times New Roman" w:cs="Times New Roman"/>
      <w:b/>
      <w:bCs/>
      <w:sz w:val="20"/>
      <w:szCs w:val="20"/>
    </w:rPr>
  </w:style>
  <w:style w:type="character" w:styleId="BesuchterLink">
    <w:name w:val="FollowedHyperlink"/>
    <w:basedOn w:val="Absatz-Standardschriftar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eeauthorcenter.ieee.org/create-your-ieee-article/create-the-text-of-your-article/ieee-editorial-style-manual-2017/" TargetMode="External"/><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76F9-9A7A-0C46-A3B8-225A1062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12513</Characters>
  <Application>Microsoft Macintosh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2018-03-07T15:01:00Z</dcterms:created>
  <dcterms:modified xsi:type="dcterms:W3CDTF">2018-12-14T15:04:00Z</dcterms:modified>
  <cp:category/>
</cp:coreProperties>
</file>